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A0" w:rsidRPr="00BB0200" w:rsidRDefault="008D7EA0" w:rsidP="00C11440">
      <w:pPr>
        <w:pStyle w:val="Heading1"/>
        <w:spacing w:before="0"/>
      </w:pPr>
      <w:r w:rsidRPr="00BB0200">
        <w:t>[</w:t>
      </w:r>
      <w:proofErr w:type="gramStart"/>
      <w:r w:rsidRPr="00BB0200">
        <w:t>insert</w:t>
      </w:r>
      <w:proofErr w:type="gramEnd"/>
      <w:r w:rsidRPr="00BB0200">
        <w:t xml:space="preserve"> logo (if any) of the corporation]</w:t>
      </w:r>
    </w:p>
    <w:p w:rsidR="00A0713A" w:rsidRPr="008D7EA0" w:rsidRDefault="008D7EA0" w:rsidP="008D7EA0">
      <w:pPr>
        <w:pStyle w:val="Heading1"/>
      </w:pPr>
      <w:r>
        <w:t>[</w:t>
      </w:r>
      <w:proofErr w:type="gramStart"/>
      <w:r w:rsidR="00A0713A" w:rsidRPr="008D7EA0">
        <w:t>insert</w:t>
      </w:r>
      <w:proofErr w:type="gramEnd"/>
      <w:r w:rsidR="00A0713A" w:rsidRPr="008D7EA0">
        <w:t xml:space="preserve"> name of Aboriginal and Tor</w:t>
      </w:r>
      <w:r>
        <w:t>res Strait Islander corporation]</w:t>
      </w:r>
    </w:p>
    <w:p w:rsidR="00A0713A" w:rsidRPr="00902B5A" w:rsidRDefault="00A0713A" w:rsidP="00C11440">
      <w:pPr>
        <w:pStyle w:val="Heading1"/>
        <w:spacing w:before="120"/>
      </w:pPr>
      <w:r w:rsidRPr="00902B5A">
        <w:t xml:space="preserve">ICN </w:t>
      </w:r>
      <w:r w:rsidRPr="00902B5A">
        <w:fldChar w:fldCharType="begin">
          <w:ffData>
            <w:name w:val="Text1"/>
            <w:enabled/>
            <w:calcOnExit w:val="0"/>
            <w:textInput/>
          </w:ffData>
        </w:fldChar>
      </w:r>
      <w:r w:rsidRPr="00902B5A">
        <w:instrText xml:space="preserve"> FORMTEXT </w:instrText>
      </w:r>
      <w:r w:rsidRPr="00902B5A">
        <w:fldChar w:fldCharType="separate"/>
      </w:r>
      <w:r w:rsidRPr="00902B5A">
        <w:t> </w:t>
      </w:r>
      <w:r w:rsidRPr="00902B5A">
        <w:t> </w:t>
      </w:r>
      <w:r w:rsidRPr="00902B5A">
        <w:t> </w:t>
      </w:r>
      <w:r w:rsidRPr="00902B5A">
        <w:t> </w:t>
      </w:r>
      <w:r w:rsidRPr="00902B5A">
        <w:t> </w:t>
      </w:r>
      <w:r w:rsidRPr="00902B5A">
        <w:fldChar w:fldCharType="end"/>
      </w:r>
    </w:p>
    <w:p w:rsidR="00A0713A" w:rsidRDefault="00DE4D1F" w:rsidP="008D7EA0">
      <w:pPr>
        <w:pStyle w:val="Heading2"/>
      </w:pPr>
      <w:r>
        <w:t>Consent to become a director</w:t>
      </w:r>
    </w:p>
    <w:tbl>
      <w:tblPr>
        <w:tblW w:w="946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5103"/>
        <w:gridCol w:w="2410"/>
      </w:tblGrid>
      <w:tr w:rsidR="00DE4D1F" w:rsidRPr="00566ECC" w:rsidTr="003C11FA">
        <w:tc>
          <w:tcPr>
            <w:tcW w:w="1951" w:type="dxa"/>
            <w:shd w:val="clear" w:color="auto" w:fill="auto"/>
          </w:tcPr>
          <w:p w:rsidR="00DE4D1F" w:rsidRPr="00566ECC" w:rsidRDefault="00DE4D1F" w:rsidP="003C11FA">
            <w:r w:rsidRPr="00566ECC">
              <w:t>I,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</w:tcPr>
          <w:p w:rsidR="00DE4D1F" w:rsidRPr="00566ECC" w:rsidRDefault="00DE4D1F" w:rsidP="003C11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DE4D1F" w:rsidRPr="00EB6BC4" w:rsidRDefault="00DE4D1F" w:rsidP="00312318">
            <w:pPr>
              <w:rPr>
                <w:sz w:val="20"/>
              </w:rPr>
            </w:pPr>
            <w:r w:rsidRPr="00EB6BC4">
              <w:rPr>
                <w:sz w:val="20"/>
              </w:rPr>
              <w:t>(</w:t>
            </w:r>
            <w:r w:rsidR="00312318">
              <w:rPr>
                <w:sz w:val="20"/>
              </w:rPr>
              <w:t>full</w:t>
            </w:r>
            <w:bookmarkStart w:id="0" w:name="_GoBack"/>
            <w:bookmarkEnd w:id="0"/>
            <w:r w:rsidRPr="00EB6BC4">
              <w:rPr>
                <w:sz w:val="20"/>
              </w:rPr>
              <w:t xml:space="preserve"> name of person)</w:t>
            </w:r>
          </w:p>
        </w:tc>
      </w:tr>
      <w:tr w:rsidR="00DE4D1F" w:rsidRPr="00566ECC" w:rsidTr="003C11FA">
        <w:tc>
          <w:tcPr>
            <w:tcW w:w="1951" w:type="dxa"/>
            <w:shd w:val="clear" w:color="auto" w:fill="auto"/>
          </w:tcPr>
          <w:p w:rsidR="00DE4D1F" w:rsidRPr="00566ECC" w:rsidRDefault="00DE4D1F" w:rsidP="003C11FA">
            <w:r w:rsidRPr="00566ECC">
              <w:t>of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4D1F" w:rsidRPr="00566ECC" w:rsidRDefault="00DE4D1F" w:rsidP="003C11F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DE4D1F" w:rsidRPr="00EB6BC4" w:rsidRDefault="00DE4D1F" w:rsidP="003C11FA">
            <w:pPr>
              <w:rPr>
                <w:sz w:val="20"/>
              </w:rPr>
            </w:pPr>
            <w:r w:rsidRPr="00EB6BC4">
              <w:rPr>
                <w:sz w:val="20"/>
              </w:rPr>
              <w:t>(residential address, a</w:t>
            </w:r>
            <w:r>
              <w:rPr>
                <w:sz w:val="20"/>
              </w:rPr>
              <w:t> </w:t>
            </w:r>
            <w:r w:rsidRPr="00EB6BC4">
              <w:rPr>
                <w:sz w:val="20"/>
              </w:rPr>
              <w:t>postal address is not</w:t>
            </w:r>
            <w:r>
              <w:rPr>
                <w:sz w:val="20"/>
              </w:rPr>
              <w:t> </w:t>
            </w:r>
            <w:r w:rsidRPr="00EB6BC4">
              <w:rPr>
                <w:sz w:val="20"/>
              </w:rPr>
              <w:t>sufficient)</w:t>
            </w:r>
          </w:p>
        </w:tc>
      </w:tr>
      <w:tr w:rsidR="00DE4D1F" w:rsidRPr="00566ECC" w:rsidTr="003C11FA">
        <w:trPr>
          <w:trHeight w:val="510"/>
        </w:trPr>
        <w:tc>
          <w:tcPr>
            <w:tcW w:w="1951" w:type="dxa"/>
            <w:shd w:val="clear" w:color="auto" w:fill="auto"/>
          </w:tcPr>
          <w:p w:rsidR="00DE4D1F" w:rsidRPr="00566ECC" w:rsidRDefault="00DE4D1F" w:rsidP="003C11FA">
            <w:pPr>
              <w:spacing w:before="120"/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4D1F" w:rsidRDefault="00DE4D1F" w:rsidP="003C11FA">
            <w:pPr>
              <w:spacing w:before="120"/>
            </w:pPr>
          </w:p>
        </w:tc>
        <w:tc>
          <w:tcPr>
            <w:tcW w:w="2410" w:type="dxa"/>
            <w:shd w:val="clear" w:color="auto" w:fill="auto"/>
          </w:tcPr>
          <w:p w:rsidR="00DE4D1F" w:rsidRPr="00EB6BC4" w:rsidRDefault="00DE4D1F" w:rsidP="003C11FA">
            <w:pPr>
              <w:spacing w:before="120"/>
              <w:rPr>
                <w:sz w:val="20"/>
              </w:rPr>
            </w:pPr>
          </w:p>
        </w:tc>
      </w:tr>
      <w:tr w:rsidR="00DE4D1F" w:rsidRPr="00566ECC" w:rsidTr="003C11FA">
        <w:tc>
          <w:tcPr>
            <w:tcW w:w="9464" w:type="dxa"/>
            <w:gridSpan w:val="3"/>
            <w:shd w:val="clear" w:color="auto" w:fill="auto"/>
          </w:tcPr>
          <w:p w:rsidR="00DE4D1F" w:rsidRPr="002F4EA5" w:rsidRDefault="00DE4D1F" w:rsidP="003C11FA">
            <w:proofErr w:type="gramStart"/>
            <w:r>
              <w:t>give</w:t>
            </w:r>
            <w:proofErr w:type="gramEnd"/>
            <w:r>
              <w:t xml:space="preserve"> consent to become a director of the corporation.</w:t>
            </w:r>
          </w:p>
        </w:tc>
      </w:tr>
      <w:tr w:rsidR="00DE4D1F" w:rsidRPr="00566ECC" w:rsidTr="003C11FA">
        <w:tc>
          <w:tcPr>
            <w:tcW w:w="1951" w:type="dxa"/>
            <w:shd w:val="clear" w:color="auto" w:fill="auto"/>
          </w:tcPr>
          <w:p w:rsidR="00DE4D1F" w:rsidRPr="00566ECC" w:rsidRDefault="00DE4D1F" w:rsidP="003C11FA">
            <w:r>
              <w:t>I confirm my date of birth is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</w:tcPr>
          <w:p w:rsidR="00DE4D1F" w:rsidRPr="00566ECC" w:rsidRDefault="00DE4D1F" w:rsidP="003C11F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DE4D1F" w:rsidRPr="00EB6BC4" w:rsidRDefault="00DE4D1F" w:rsidP="003C11FA">
            <w:pPr>
              <w:rPr>
                <w:sz w:val="20"/>
              </w:rPr>
            </w:pPr>
            <w:r w:rsidRPr="00EB6BC4">
              <w:rPr>
                <w:sz w:val="20"/>
              </w:rPr>
              <w:t>(date of birth)</w:t>
            </w:r>
          </w:p>
        </w:tc>
      </w:tr>
      <w:tr w:rsidR="00DE4D1F" w:rsidRPr="00566ECC" w:rsidTr="003C11FA">
        <w:tc>
          <w:tcPr>
            <w:tcW w:w="1951" w:type="dxa"/>
            <w:shd w:val="clear" w:color="auto" w:fill="auto"/>
          </w:tcPr>
          <w:p w:rsidR="00DE4D1F" w:rsidRPr="00566ECC" w:rsidRDefault="00DE4D1F" w:rsidP="003C11FA">
            <w:r>
              <w:t>and my place of birth was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4D1F" w:rsidRPr="00566ECC" w:rsidRDefault="00DE4D1F" w:rsidP="003C11F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DE4D1F" w:rsidRPr="00EB6BC4" w:rsidRDefault="00DE4D1F" w:rsidP="003C11FA">
            <w:pPr>
              <w:rPr>
                <w:sz w:val="20"/>
              </w:rPr>
            </w:pPr>
            <w:r w:rsidRPr="00EB6BC4">
              <w:rPr>
                <w:sz w:val="20"/>
              </w:rPr>
              <w:t>(place of birth)</w:t>
            </w:r>
          </w:p>
        </w:tc>
      </w:tr>
      <w:tr w:rsidR="00DE4D1F" w:rsidRPr="00566ECC" w:rsidTr="003C11FA">
        <w:tc>
          <w:tcPr>
            <w:tcW w:w="9464" w:type="dxa"/>
            <w:gridSpan w:val="3"/>
            <w:shd w:val="clear" w:color="auto" w:fill="auto"/>
          </w:tcPr>
          <w:p w:rsidR="00DE4D1F" w:rsidRPr="00EC20C4" w:rsidRDefault="00DE4D1F" w:rsidP="003C11FA">
            <w:r w:rsidRPr="00EC20C4">
              <w:t xml:space="preserve">I acknowledge </w:t>
            </w:r>
            <w:r>
              <w:t>I am automatically disqualified from managing corporations if I</w:t>
            </w:r>
            <w:r w:rsidRPr="00EC20C4">
              <w:t>:</w:t>
            </w:r>
          </w:p>
          <w:p w:rsidR="00DE4D1F" w:rsidRPr="0088149A" w:rsidRDefault="00DE4D1F" w:rsidP="003C11FA">
            <w:pPr>
              <w:pStyle w:val="Bullet1-smallerspacing"/>
            </w:pPr>
            <w:r w:rsidRPr="008E0842">
              <w:t xml:space="preserve">have been convicted of an offence under the </w:t>
            </w:r>
            <w:r w:rsidRPr="0088149A">
              <w:rPr>
                <w:i/>
              </w:rPr>
              <w:t>Corporations (Aboriginal and Torres Strait Islander) Act 2006</w:t>
            </w:r>
            <w:r w:rsidRPr="0088149A">
              <w:t xml:space="preserve"> </w:t>
            </w:r>
            <w:r w:rsidRPr="008E0842">
              <w:t>(</w:t>
            </w:r>
            <w:r w:rsidRPr="00EB6BC4">
              <w:t>CATSI Act</w:t>
            </w:r>
            <w:r>
              <w:t>)</w:t>
            </w:r>
            <w:r w:rsidRPr="008E0842">
              <w:t xml:space="preserve"> that is punishable b</w:t>
            </w:r>
            <w:r w:rsidRPr="0088149A">
              <w:t>y imprisonment for more than 12 months</w:t>
            </w:r>
          </w:p>
          <w:p w:rsidR="00DE4D1F" w:rsidRPr="0088149A" w:rsidRDefault="00DE4D1F" w:rsidP="003C11FA">
            <w:pPr>
              <w:pStyle w:val="Bullet1-smallerspacing"/>
            </w:pPr>
            <w:r w:rsidRPr="008E0842">
              <w:t>have been convicted of an offence involving dishonesty that is punisha</w:t>
            </w:r>
            <w:r w:rsidRPr="0088149A">
              <w:t>ble by imprisonment for at least three months</w:t>
            </w:r>
          </w:p>
          <w:p w:rsidR="00DE4D1F" w:rsidRPr="0088149A" w:rsidRDefault="00DE4D1F" w:rsidP="003C11FA">
            <w:pPr>
              <w:pStyle w:val="Bullet1-smallerspacing"/>
            </w:pPr>
            <w:r w:rsidRPr="008E0842">
              <w:t>have been convicted of an offence against the law of a foreign country that is punishable by imprisonment for more than 12 months</w:t>
            </w:r>
          </w:p>
          <w:p w:rsidR="00DE4D1F" w:rsidRPr="0088149A" w:rsidRDefault="00DE4D1F" w:rsidP="003C11FA">
            <w:pPr>
              <w:pStyle w:val="Bullet1-smallerspacing"/>
            </w:pPr>
            <w:r w:rsidRPr="008E0842">
              <w:t>a</w:t>
            </w:r>
            <w:r>
              <w:t>m</w:t>
            </w:r>
            <w:r w:rsidRPr="008E0842">
              <w:t xml:space="preserve"> an undischarged bankrupt</w:t>
            </w:r>
          </w:p>
          <w:p w:rsidR="00DE4D1F" w:rsidRPr="0088149A" w:rsidRDefault="00DE4D1F" w:rsidP="003C11FA">
            <w:pPr>
              <w:pStyle w:val="Bullet1-smallerspacing"/>
            </w:pPr>
            <w:r w:rsidRPr="008E0842">
              <w:t>have signed a personal insolvency agreement and hav</w:t>
            </w:r>
            <w:r w:rsidRPr="0088149A">
              <w:t>e not kept to the agreement</w:t>
            </w:r>
          </w:p>
          <w:p w:rsidR="00DE4D1F" w:rsidRPr="0088149A" w:rsidRDefault="00DE4D1F" w:rsidP="003C11FA">
            <w:pPr>
              <w:pStyle w:val="Bullet1-smallerspacing"/>
            </w:pPr>
            <w:r w:rsidRPr="008E0842">
              <w:t xml:space="preserve">have been disqualified under the </w:t>
            </w:r>
            <w:r w:rsidRPr="0088149A">
              <w:rPr>
                <w:i/>
              </w:rPr>
              <w:t>Corporations Act 2001</w:t>
            </w:r>
            <w:r w:rsidRPr="0088149A">
              <w:t xml:space="preserve"> </w:t>
            </w:r>
            <w:r w:rsidRPr="008E0842">
              <w:t>from managing corporations</w:t>
            </w:r>
            <w:r>
              <w:t>,</w:t>
            </w:r>
          </w:p>
          <w:p w:rsidR="00DE4D1F" w:rsidRPr="006B6D53" w:rsidRDefault="00DE4D1F" w:rsidP="00C11440">
            <w:pPr>
              <w:spacing w:before="120"/>
            </w:pPr>
            <w:proofErr w:type="gramStart"/>
            <w:r w:rsidRPr="006B6D53">
              <w:t>and</w:t>
            </w:r>
            <w:proofErr w:type="gramEnd"/>
            <w:r w:rsidRPr="006B6D53">
              <w:t xml:space="preserve"> I will notify the corporation if any of the above events occur after my appointment. </w:t>
            </w:r>
          </w:p>
        </w:tc>
      </w:tr>
      <w:tr w:rsidR="00DE4D1F" w:rsidRPr="00566ECC" w:rsidTr="003C11FA">
        <w:tc>
          <w:tcPr>
            <w:tcW w:w="1951" w:type="dxa"/>
            <w:shd w:val="clear" w:color="auto" w:fill="auto"/>
          </w:tcPr>
          <w:p w:rsidR="00DE4D1F" w:rsidRPr="00566ECC" w:rsidRDefault="00DE4D1F" w:rsidP="003C11FA">
            <w:r>
              <w:t>Signature of person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</w:tcPr>
          <w:p w:rsidR="00DE4D1F" w:rsidRDefault="00DE4D1F" w:rsidP="003C11FA"/>
        </w:tc>
        <w:tc>
          <w:tcPr>
            <w:tcW w:w="2410" w:type="dxa"/>
            <w:shd w:val="clear" w:color="auto" w:fill="auto"/>
          </w:tcPr>
          <w:p w:rsidR="00DE4D1F" w:rsidRPr="00566ECC" w:rsidRDefault="00DE4D1F" w:rsidP="003C11FA"/>
        </w:tc>
      </w:tr>
      <w:tr w:rsidR="00DE4D1F" w:rsidRPr="00566ECC" w:rsidTr="003C11FA">
        <w:tc>
          <w:tcPr>
            <w:tcW w:w="1951" w:type="dxa"/>
            <w:shd w:val="clear" w:color="auto" w:fill="auto"/>
          </w:tcPr>
          <w:p w:rsidR="00DE4D1F" w:rsidRDefault="00DE4D1F" w:rsidP="003C11FA">
            <w:r>
              <w:t>Date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4D1F" w:rsidRDefault="00DE4D1F" w:rsidP="003C11FA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DE4D1F" w:rsidRPr="00566ECC" w:rsidRDefault="00DE4D1F" w:rsidP="003C11FA"/>
        </w:tc>
      </w:tr>
    </w:tbl>
    <w:p w:rsidR="00DE4D1F" w:rsidRPr="00DE4D1F" w:rsidRDefault="00DE4D1F" w:rsidP="00DE4D1F">
      <w:pPr>
        <w:pStyle w:val="note"/>
      </w:pPr>
      <w:r w:rsidRPr="00DE4D1F">
        <w:t>NOTE:</w:t>
      </w:r>
      <w:r w:rsidRPr="00DE4D1F">
        <w:tab/>
        <w:t>This form should be completed and given to the corporation before the person is appointed as a director—section 246-10(1) of the CATSI Act.</w:t>
      </w:r>
    </w:p>
    <w:p w:rsidR="00DE4D1F" w:rsidRPr="00DE4D1F" w:rsidRDefault="00DE4D1F" w:rsidP="00DE4D1F">
      <w:pPr>
        <w:pStyle w:val="note"/>
        <w:spacing w:before="120"/>
        <w:ind w:right="-482" w:firstLine="0"/>
      </w:pPr>
      <w:r w:rsidRPr="00DE4D1F">
        <w:t>The period of automatic disqualification is set out in sections 279-5 and 279-10 of the CATSI Act.</w:t>
      </w:r>
    </w:p>
    <w:sectPr w:rsidR="00DE4D1F" w:rsidRPr="00DE4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43684"/>
    <w:multiLevelType w:val="multilevel"/>
    <w:tmpl w:val="4B487BB2"/>
    <w:lvl w:ilvl="0">
      <w:start w:val="1"/>
      <w:numFmt w:val="decimal"/>
      <w:pStyle w:val="Heading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3674EE7"/>
    <w:multiLevelType w:val="hybridMultilevel"/>
    <w:tmpl w:val="40320EDA"/>
    <w:lvl w:ilvl="0" w:tplc="2CE480FE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3A"/>
    <w:rsid w:val="00005633"/>
    <w:rsid w:val="000C79C4"/>
    <w:rsid w:val="001E630D"/>
    <w:rsid w:val="00284DC9"/>
    <w:rsid w:val="00312318"/>
    <w:rsid w:val="003B2BB8"/>
    <w:rsid w:val="003D34FF"/>
    <w:rsid w:val="004B54CA"/>
    <w:rsid w:val="004E5CBF"/>
    <w:rsid w:val="005C3AA9"/>
    <w:rsid w:val="00621FC5"/>
    <w:rsid w:val="00637B02"/>
    <w:rsid w:val="006A4CE7"/>
    <w:rsid w:val="00785261"/>
    <w:rsid w:val="007B0256"/>
    <w:rsid w:val="0083177B"/>
    <w:rsid w:val="008D7EA0"/>
    <w:rsid w:val="00902B5A"/>
    <w:rsid w:val="009225F0"/>
    <w:rsid w:val="0093462C"/>
    <w:rsid w:val="00953795"/>
    <w:rsid w:val="00974189"/>
    <w:rsid w:val="00A0713A"/>
    <w:rsid w:val="00B91E3E"/>
    <w:rsid w:val="00BA2DB9"/>
    <w:rsid w:val="00BE7148"/>
    <w:rsid w:val="00C11440"/>
    <w:rsid w:val="00C84DD7"/>
    <w:rsid w:val="00CB5863"/>
    <w:rsid w:val="00DA243A"/>
    <w:rsid w:val="00DE4D1F"/>
    <w:rsid w:val="00E2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6A2BA"/>
  <w15:chartTrackingRefBased/>
  <w15:docId w15:val="{23B8D485-3BD3-48E4-A4B2-24B0F90D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13A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8D7EA0"/>
    <w:pPr>
      <w:keepNext/>
      <w:tabs>
        <w:tab w:val="left" w:pos="907"/>
      </w:tabs>
      <w:spacing w:before="480"/>
      <w:outlineLvl w:val="0"/>
    </w:pPr>
    <w:rPr>
      <w:rFonts w:ascii="Arial" w:hAnsi="Arial" w:cs="Arial"/>
      <w:b/>
      <w:bCs/>
      <w:szCs w:val="26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D7EA0"/>
    <w:pPr>
      <w:keepNext/>
      <w:tabs>
        <w:tab w:val="left" w:pos="907"/>
      </w:tabs>
      <w:spacing w:before="480"/>
      <w:outlineLvl w:val="1"/>
    </w:pPr>
    <w:rPr>
      <w:rFonts w:ascii="Arial" w:hAnsi="Arial" w:cs="Arial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EA0"/>
    <w:rPr>
      <w:rFonts w:ascii="Arial" w:eastAsia="Times New Roman" w:hAnsi="Arial" w:cs="Arial"/>
      <w:b/>
      <w:bCs/>
      <w:sz w:val="24"/>
      <w:szCs w:val="2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8D7EA0"/>
    <w:rPr>
      <w:rFonts w:ascii="Arial" w:eastAsia="Times New Roman" w:hAnsi="Arial" w:cs="Arial"/>
      <w:b/>
      <w:bCs/>
      <w:sz w:val="32"/>
      <w:szCs w:val="26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customStyle="1" w:styleId="note">
    <w:name w:val="note"/>
    <w:basedOn w:val="Normal"/>
    <w:qFormat/>
    <w:rsid w:val="00A0713A"/>
    <w:pPr>
      <w:spacing w:before="480" w:after="0"/>
      <w:ind w:left="709" w:right="-483" w:hanging="709"/>
    </w:pPr>
    <w:rPr>
      <w:sz w:val="20"/>
    </w:rPr>
  </w:style>
  <w:style w:type="paragraph" w:customStyle="1" w:styleId="bullet1">
    <w:name w:val="bullet 1"/>
    <w:uiPriority w:val="99"/>
    <w:rsid w:val="00DE4D1F"/>
    <w:pPr>
      <w:numPr>
        <w:numId w:val="2"/>
      </w:numPr>
      <w:tabs>
        <w:tab w:val="left" w:pos="340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ullet1-smallerspacing">
    <w:name w:val="Bullet 1 - smaller spacing"/>
    <w:basedOn w:val="bullet1"/>
    <w:qFormat/>
    <w:rsid w:val="00DE4D1F"/>
    <w:pPr>
      <w:spacing w:before="60" w:after="60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HUGG, Lisa</dc:creator>
  <cp:keywords/>
  <dc:description/>
  <cp:lastModifiedBy>HUGG, Lisa</cp:lastModifiedBy>
  <cp:revision>3</cp:revision>
  <dcterms:created xsi:type="dcterms:W3CDTF">2018-01-09T03:51:00Z</dcterms:created>
  <dcterms:modified xsi:type="dcterms:W3CDTF">2018-01-09T03:58:00Z</dcterms:modified>
</cp:coreProperties>
</file>