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1D" w:rsidRPr="00B1031D" w:rsidRDefault="00B1031D" w:rsidP="00B1031D">
      <w:pPr>
        <w:pStyle w:val="Heading1"/>
      </w:pPr>
      <w:r w:rsidRPr="00B1031D">
        <w:t xml:space="preserve">Request by members for directors of [CORPORATION NAME] to call a general meeting </w:t>
      </w:r>
    </w:p>
    <w:p w:rsidR="00B1031D" w:rsidRPr="00B1031D" w:rsidRDefault="00B1031D" w:rsidP="00B1031D">
      <w:r w:rsidRPr="00B1031D">
        <w:t>The members signing this document request that the directors of [CORPORATION NAME] call and arrange to hold a general meeting of the corporation to consider the resolutions listed below. The members signing this document nominate [FULL NAME] to be the contact member for this request.</w:t>
      </w:r>
    </w:p>
    <w:p w:rsidR="00B1031D" w:rsidRPr="00B1031D" w:rsidRDefault="00B1031D" w:rsidP="00B1031D">
      <w:r w:rsidRPr="00A834ED">
        <w:rPr>
          <w:b/>
        </w:rPr>
        <w:t>Proposed resolution 1:</w:t>
      </w:r>
      <w:r w:rsidRPr="00A834ED">
        <w:t xml:space="preserve"> </w:t>
      </w:r>
      <w:r w:rsidRPr="00B1031D">
        <w:t>That, under r</w:t>
      </w:r>
      <w:bookmarkStart w:id="0" w:name="_GoBack"/>
      <w:bookmarkEnd w:id="0"/>
      <w:r w:rsidRPr="00B1031D">
        <w:t xml:space="preserve">ule [x] of the corporation’s rule book, [FULL NAME] </w:t>
      </w:r>
      <w:proofErr w:type="gramStart"/>
      <w:r w:rsidRPr="00B1031D">
        <w:t>be</w:t>
      </w:r>
      <w:proofErr w:type="gramEnd"/>
      <w:r w:rsidRPr="00B1031D">
        <w:t xml:space="preserve"> removed as a director of [CORPORATION NAME].</w:t>
      </w:r>
    </w:p>
    <w:p w:rsidR="00B1031D" w:rsidRPr="00B1031D" w:rsidRDefault="00B1031D" w:rsidP="00B1031D">
      <w:r w:rsidRPr="00B1031D">
        <w:rPr>
          <w:b/>
        </w:rPr>
        <w:t>Proposed resolution 2:</w:t>
      </w:r>
      <w:r w:rsidRPr="00B1031D">
        <w:t xml:space="preserve"> That, if resolution 1 is passed, that an election be held to appoint [FULL NAME] as a director.</w:t>
      </w:r>
    </w:p>
    <w:tbl>
      <w:tblPr>
        <w:tblStyle w:val="TableGrid"/>
        <w:tblW w:w="0" w:type="auto"/>
        <w:tblInd w:w="113" w:type="dxa"/>
        <w:tblLook w:val="04A0" w:firstRow="1" w:lastRow="0" w:firstColumn="1" w:lastColumn="0" w:noHBand="0" w:noVBand="1"/>
      </w:tblPr>
      <w:tblGrid>
        <w:gridCol w:w="454"/>
        <w:gridCol w:w="2721"/>
        <w:gridCol w:w="2721"/>
        <w:gridCol w:w="6290"/>
        <w:gridCol w:w="1819"/>
      </w:tblGrid>
      <w:tr w:rsidR="00B1031D" w:rsidTr="00772BAE">
        <w:tc>
          <w:tcPr>
            <w:tcW w:w="454" w:type="dxa"/>
          </w:tcPr>
          <w:p w:rsidR="00B1031D" w:rsidRDefault="00B1031D" w:rsidP="00B1031D"/>
        </w:tc>
        <w:tc>
          <w:tcPr>
            <w:tcW w:w="2721" w:type="dxa"/>
          </w:tcPr>
          <w:p w:rsidR="00B1031D" w:rsidRDefault="00B1031D" w:rsidP="00B1031D">
            <w:r>
              <w:t>Member’s signature</w:t>
            </w:r>
          </w:p>
        </w:tc>
        <w:tc>
          <w:tcPr>
            <w:tcW w:w="2721" w:type="dxa"/>
          </w:tcPr>
          <w:p w:rsidR="00B1031D" w:rsidRDefault="00B1031D" w:rsidP="00B1031D">
            <w:r>
              <w:t>Member’s name</w:t>
            </w:r>
          </w:p>
        </w:tc>
        <w:tc>
          <w:tcPr>
            <w:tcW w:w="6290" w:type="dxa"/>
          </w:tcPr>
          <w:p w:rsidR="00B1031D" w:rsidRDefault="00B1031D" w:rsidP="00B1031D">
            <w:r>
              <w:t>Member’s address</w:t>
            </w:r>
          </w:p>
        </w:tc>
        <w:tc>
          <w:tcPr>
            <w:tcW w:w="1819" w:type="dxa"/>
          </w:tcPr>
          <w:p w:rsidR="00B1031D" w:rsidRDefault="00B1031D" w:rsidP="00B1031D">
            <w:r>
              <w:t>Date</w:t>
            </w:r>
          </w:p>
        </w:tc>
      </w:tr>
      <w:tr w:rsidR="00B1031D" w:rsidTr="00772BAE">
        <w:tc>
          <w:tcPr>
            <w:tcW w:w="454" w:type="dxa"/>
          </w:tcPr>
          <w:p w:rsidR="00B1031D" w:rsidRDefault="00B1031D" w:rsidP="00B1031D">
            <w:r>
              <w:t>1.</w:t>
            </w:r>
          </w:p>
        </w:tc>
        <w:tc>
          <w:tcPr>
            <w:tcW w:w="2721" w:type="dxa"/>
          </w:tcPr>
          <w:p w:rsidR="00B1031D" w:rsidRDefault="00B1031D" w:rsidP="00B1031D"/>
        </w:tc>
        <w:tc>
          <w:tcPr>
            <w:tcW w:w="2721" w:type="dxa"/>
          </w:tcPr>
          <w:p w:rsidR="00B1031D" w:rsidRDefault="00B1031D" w:rsidP="00B1031D"/>
        </w:tc>
        <w:tc>
          <w:tcPr>
            <w:tcW w:w="6290" w:type="dxa"/>
          </w:tcPr>
          <w:p w:rsidR="00B1031D" w:rsidRDefault="00B1031D" w:rsidP="00B1031D"/>
        </w:tc>
        <w:tc>
          <w:tcPr>
            <w:tcW w:w="1819" w:type="dxa"/>
          </w:tcPr>
          <w:p w:rsidR="00B1031D" w:rsidRDefault="00B1031D" w:rsidP="00B1031D"/>
        </w:tc>
      </w:tr>
      <w:tr w:rsidR="00B1031D" w:rsidTr="00772BAE">
        <w:tc>
          <w:tcPr>
            <w:tcW w:w="454" w:type="dxa"/>
          </w:tcPr>
          <w:p w:rsidR="00B1031D" w:rsidRDefault="00B1031D" w:rsidP="00B1031D">
            <w:r>
              <w:t>2.</w:t>
            </w:r>
          </w:p>
        </w:tc>
        <w:tc>
          <w:tcPr>
            <w:tcW w:w="2721" w:type="dxa"/>
          </w:tcPr>
          <w:p w:rsidR="00B1031D" w:rsidRDefault="00B1031D" w:rsidP="00B1031D"/>
        </w:tc>
        <w:tc>
          <w:tcPr>
            <w:tcW w:w="2721" w:type="dxa"/>
          </w:tcPr>
          <w:p w:rsidR="00B1031D" w:rsidRDefault="00B1031D" w:rsidP="00B1031D"/>
        </w:tc>
        <w:tc>
          <w:tcPr>
            <w:tcW w:w="6290" w:type="dxa"/>
          </w:tcPr>
          <w:p w:rsidR="00B1031D" w:rsidRDefault="00B1031D" w:rsidP="00B1031D"/>
        </w:tc>
        <w:tc>
          <w:tcPr>
            <w:tcW w:w="1819" w:type="dxa"/>
          </w:tcPr>
          <w:p w:rsidR="00B1031D" w:rsidRDefault="00B1031D" w:rsidP="00B1031D"/>
        </w:tc>
      </w:tr>
      <w:tr w:rsidR="00B1031D" w:rsidTr="00772BAE">
        <w:tc>
          <w:tcPr>
            <w:tcW w:w="454" w:type="dxa"/>
          </w:tcPr>
          <w:p w:rsidR="00B1031D" w:rsidRDefault="00B1031D" w:rsidP="00B1031D">
            <w:r>
              <w:t>3.</w:t>
            </w:r>
          </w:p>
        </w:tc>
        <w:tc>
          <w:tcPr>
            <w:tcW w:w="2721" w:type="dxa"/>
          </w:tcPr>
          <w:p w:rsidR="00B1031D" w:rsidRDefault="00B1031D" w:rsidP="00B1031D"/>
        </w:tc>
        <w:tc>
          <w:tcPr>
            <w:tcW w:w="2721" w:type="dxa"/>
          </w:tcPr>
          <w:p w:rsidR="00B1031D" w:rsidRDefault="00B1031D" w:rsidP="00B1031D"/>
        </w:tc>
        <w:tc>
          <w:tcPr>
            <w:tcW w:w="6290" w:type="dxa"/>
          </w:tcPr>
          <w:p w:rsidR="00B1031D" w:rsidRDefault="00B1031D" w:rsidP="00B1031D"/>
        </w:tc>
        <w:tc>
          <w:tcPr>
            <w:tcW w:w="1819" w:type="dxa"/>
          </w:tcPr>
          <w:p w:rsidR="00B1031D" w:rsidRDefault="00B1031D" w:rsidP="00B1031D"/>
        </w:tc>
      </w:tr>
      <w:tr w:rsidR="00B1031D" w:rsidTr="00772BAE">
        <w:tc>
          <w:tcPr>
            <w:tcW w:w="454" w:type="dxa"/>
          </w:tcPr>
          <w:p w:rsidR="00B1031D" w:rsidRDefault="00B1031D" w:rsidP="00B1031D">
            <w:r>
              <w:t>4.</w:t>
            </w:r>
          </w:p>
        </w:tc>
        <w:tc>
          <w:tcPr>
            <w:tcW w:w="2721" w:type="dxa"/>
          </w:tcPr>
          <w:p w:rsidR="00B1031D" w:rsidRDefault="00B1031D" w:rsidP="00B1031D"/>
        </w:tc>
        <w:tc>
          <w:tcPr>
            <w:tcW w:w="2721" w:type="dxa"/>
          </w:tcPr>
          <w:p w:rsidR="00B1031D" w:rsidRDefault="00B1031D" w:rsidP="00B1031D"/>
        </w:tc>
        <w:tc>
          <w:tcPr>
            <w:tcW w:w="6290" w:type="dxa"/>
          </w:tcPr>
          <w:p w:rsidR="00B1031D" w:rsidRDefault="00B1031D" w:rsidP="00B1031D"/>
        </w:tc>
        <w:tc>
          <w:tcPr>
            <w:tcW w:w="1819" w:type="dxa"/>
          </w:tcPr>
          <w:p w:rsidR="00B1031D" w:rsidRDefault="00B1031D" w:rsidP="00B1031D"/>
        </w:tc>
      </w:tr>
      <w:tr w:rsidR="00B1031D" w:rsidTr="00772BAE">
        <w:tc>
          <w:tcPr>
            <w:tcW w:w="454" w:type="dxa"/>
          </w:tcPr>
          <w:p w:rsidR="00B1031D" w:rsidRDefault="00B1031D" w:rsidP="00B1031D">
            <w:r>
              <w:t>5.</w:t>
            </w:r>
          </w:p>
        </w:tc>
        <w:tc>
          <w:tcPr>
            <w:tcW w:w="2721" w:type="dxa"/>
          </w:tcPr>
          <w:p w:rsidR="00B1031D" w:rsidRDefault="00B1031D" w:rsidP="00B1031D"/>
        </w:tc>
        <w:tc>
          <w:tcPr>
            <w:tcW w:w="2721" w:type="dxa"/>
          </w:tcPr>
          <w:p w:rsidR="00B1031D" w:rsidRDefault="00B1031D" w:rsidP="00B1031D"/>
        </w:tc>
        <w:tc>
          <w:tcPr>
            <w:tcW w:w="6290" w:type="dxa"/>
          </w:tcPr>
          <w:p w:rsidR="00B1031D" w:rsidRDefault="00B1031D" w:rsidP="00B1031D"/>
        </w:tc>
        <w:tc>
          <w:tcPr>
            <w:tcW w:w="1819" w:type="dxa"/>
          </w:tcPr>
          <w:p w:rsidR="00B1031D" w:rsidRDefault="00B1031D" w:rsidP="00B1031D"/>
        </w:tc>
      </w:tr>
    </w:tbl>
    <w:p w:rsidR="007B0256" w:rsidRPr="00772BAE" w:rsidRDefault="00B1031D" w:rsidP="00772BAE">
      <w:pPr>
        <w:spacing w:before="360" w:after="0"/>
        <w:rPr>
          <w:rStyle w:val="BookTitle"/>
          <w:i w:val="0"/>
          <w:iCs w:val="0"/>
          <w:smallCaps w:val="0"/>
          <w:spacing w:val="0"/>
          <w:sz w:val="16"/>
        </w:rPr>
      </w:pPr>
      <w:r w:rsidRPr="00B1031D">
        <w:rPr>
          <w:rStyle w:val="formtips"/>
        </w:rPr>
        <w:t>If the written request to the directors is longer than one page, repeat the request on each page of the document where the members are signing, to show they understood the resolutions they are proposing. Always remember to number each page of the request.</w:t>
      </w:r>
    </w:p>
    <w:sectPr w:rsidR="007B0256" w:rsidRPr="00772BAE" w:rsidSect="00772BAE">
      <w:headerReference w:type="default" r:id="rId8"/>
      <w:footerReference w:type="default" r:id="rId9"/>
      <w:pgSz w:w="16838" w:h="11906" w:orient="landscape"/>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1D" w:rsidRDefault="00B1031D" w:rsidP="00B1031D">
      <w:pPr>
        <w:spacing w:before="0" w:after="0"/>
      </w:pPr>
      <w:r>
        <w:separator/>
      </w:r>
    </w:p>
  </w:endnote>
  <w:endnote w:type="continuationSeparator" w:id="0">
    <w:p w:rsidR="00B1031D" w:rsidRDefault="00B1031D" w:rsidP="00B103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53539"/>
      <w:docPartObj>
        <w:docPartGallery w:val="Page Numbers (Bottom of Page)"/>
        <w:docPartUnique/>
      </w:docPartObj>
    </w:sdtPr>
    <w:sdtContent>
      <w:sdt>
        <w:sdtPr>
          <w:id w:val="98381352"/>
          <w:docPartObj>
            <w:docPartGallery w:val="Page Numbers (Top of Page)"/>
            <w:docPartUnique/>
          </w:docPartObj>
        </w:sdtPr>
        <w:sdtContent>
          <w:p w:rsidR="00772BAE" w:rsidRPr="0072514A" w:rsidRDefault="0072514A" w:rsidP="0072514A">
            <w:pPr>
              <w:pStyle w:val="Footer"/>
            </w:pPr>
            <w:r w:rsidRPr="0072514A">
              <w:t xml:space="preserve">Page </w:t>
            </w:r>
            <w:r w:rsidRPr="0072514A">
              <w:fldChar w:fldCharType="begin"/>
            </w:r>
            <w:r w:rsidRPr="0072514A">
              <w:instrText xml:space="preserve"> PAGE </w:instrText>
            </w:r>
            <w:r w:rsidRPr="0072514A">
              <w:fldChar w:fldCharType="separate"/>
            </w:r>
            <w:r w:rsidR="000653C8">
              <w:rPr>
                <w:noProof/>
              </w:rPr>
              <w:t>1</w:t>
            </w:r>
            <w:r w:rsidRPr="0072514A">
              <w:fldChar w:fldCharType="end"/>
            </w:r>
            <w:r w:rsidRPr="0072514A">
              <w:t xml:space="preserve"> of </w:t>
            </w:r>
            <w:fldSimple w:instr=" NUMPAGES  ">
              <w:r w:rsidR="000653C8">
                <w:rPr>
                  <w:noProof/>
                </w:rPr>
                <w:t>1</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1D" w:rsidRDefault="00B1031D" w:rsidP="00B1031D">
      <w:pPr>
        <w:spacing w:before="0" w:after="0"/>
      </w:pPr>
      <w:r>
        <w:separator/>
      </w:r>
    </w:p>
  </w:footnote>
  <w:footnote w:type="continuationSeparator" w:id="0">
    <w:p w:rsidR="00B1031D" w:rsidRDefault="00B1031D" w:rsidP="00B1031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1D" w:rsidRPr="00B1031D" w:rsidRDefault="00B1031D" w:rsidP="00B1031D">
    <w:pPr>
      <w:pStyle w:val="Header"/>
      <w:keepLines/>
      <w:pBdr>
        <w:bottom w:val="single" w:sz="4" w:space="1" w:color="auto"/>
      </w:pBdr>
      <w:tabs>
        <w:tab w:val="clear" w:pos="4153"/>
        <w:tab w:val="clear" w:pos="8306"/>
        <w:tab w:val="center" w:pos="4320"/>
        <w:tab w:val="right" w:pos="8640"/>
      </w:tabs>
      <w:spacing w:after="360"/>
      <w:rPr>
        <w:sz w:val="12"/>
        <w:szCs w:val="12"/>
        <w:lang w:eastAsia="en-US"/>
      </w:rPr>
    </w:pPr>
    <w:r w:rsidRPr="00B1031D">
      <w:rPr>
        <w:sz w:val="12"/>
        <w:szCs w:val="12"/>
        <w:lang w:eastAsia="en-US"/>
      </w:rPr>
      <w:t xml:space="preserve">This </w:t>
    </w:r>
    <w:r>
      <w:rPr>
        <w:sz w:val="12"/>
        <w:szCs w:val="12"/>
        <w:lang w:eastAsia="en-US"/>
      </w:rPr>
      <w:t xml:space="preserve">example </w:t>
    </w:r>
    <w:r w:rsidRPr="00B1031D">
      <w:rPr>
        <w:sz w:val="12"/>
        <w:szCs w:val="12"/>
        <w:lang w:eastAsia="en-US"/>
      </w:rPr>
      <w:t>template is from</w:t>
    </w:r>
    <w:r>
      <w:rPr>
        <w:sz w:val="12"/>
        <w:szCs w:val="12"/>
        <w:lang w:eastAsia="en-US"/>
      </w:rPr>
      <w:t xml:space="preserve"> the </w:t>
    </w:r>
    <w:r w:rsidRPr="00B1031D">
      <w:rPr>
        <w:i/>
        <w:sz w:val="12"/>
        <w:szCs w:val="12"/>
        <w:lang w:eastAsia="en-US"/>
      </w:rPr>
      <w:t>ORIC</w:t>
    </w:r>
    <w:r w:rsidRPr="00B1031D">
      <w:rPr>
        <w:i/>
        <w:sz w:val="12"/>
        <w:szCs w:val="12"/>
        <w:lang w:eastAsia="en-US"/>
      </w:rPr>
      <w:t xml:space="preserve"> </w:t>
    </w:r>
    <w:r w:rsidRPr="00B1031D">
      <w:rPr>
        <w:i/>
        <w:sz w:val="12"/>
        <w:szCs w:val="12"/>
        <w:lang w:eastAsia="en-US"/>
      </w:rPr>
      <w:t>Oracle</w:t>
    </w:r>
    <w:r>
      <w:rPr>
        <w:sz w:val="12"/>
        <w:szCs w:val="12"/>
        <w:lang w:eastAsia="en-US"/>
      </w:rPr>
      <w:t xml:space="preserve"> newsletter</w:t>
    </w:r>
    <w:r w:rsidRPr="00B1031D">
      <w:rPr>
        <w:sz w:val="12"/>
        <w:szCs w:val="12"/>
        <w:lang w:eastAsia="en-US"/>
      </w:rPr>
      <w:t xml:space="preserve"> published by the Office of the Registrar of Indigenous Corporations,</w:t>
    </w:r>
    <w:r>
      <w:rPr>
        <w:sz w:val="12"/>
        <w:szCs w:val="12"/>
        <w:lang w:eastAsia="en-US"/>
      </w:rPr>
      <w:t xml:space="preserve"> February 2015</w:t>
    </w:r>
    <w:r w:rsidRPr="00B1031D">
      <w:rPr>
        <w:sz w:val="12"/>
        <w:szCs w:val="12"/>
        <w:lang w:eastAsia="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A44EF"/>
    <w:multiLevelType w:val="hybridMultilevel"/>
    <w:tmpl w:val="A6A6BEC6"/>
    <w:lvl w:ilvl="0" w:tplc="406239E6">
      <w:start w:val="1"/>
      <w:numFmt w:val="decimal"/>
      <w:lvlText w:val="%1."/>
      <w:lvlJc w:val="left"/>
      <w:pPr>
        <w:tabs>
          <w:tab w:val="num" w:pos="57"/>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1D"/>
    <w:rsid w:val="000653C8"/>
    <w:rsid w:val="001E630D"/>
    <w:rsid w:val="003B2BB8"/>
    <w:rsid w:val="003D34FF"/>
    <w:rsid w:val="00416B68"/>
    <w:rsid w:val="004B54CA"/>
    <w:rsid w:val="004E5CBF"/>
    <w:rsid w:val="005C3AA9"/>
    <w:rsid w:val="005E5184"/>
    <w:rsid w:val="006A4CE7"/>
    <w:rsid w:val="0072514A"/>
    <w:rsid w:val="00772BAE"/>
    <w:rsid w:val="00785261"/>
    <w:rsid w:val="007A67F7"/>
    <w:rsid w:val="007B0256"/>
    <w:rsid w:val="009225F0"/>
    <w:rsid w:val="00B1031D"/>
    <w:rsid w:val="00BA2DB9"/>
    <w:rsid w:val="00BE7148"/>
    <w:rsid w:val="00FE4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AE"/>
    <w:pPr>
      <w:spacing w:before="240" w:after="24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1031D"/>
    <w:pPr>
      <w:keepNext/>
      <w:spacing w:before="360"/>
      <w:outlineLvl w:val="0"/>
    </w:pPr>
    <w:rPr>
      <w:rFonts w:eastAsiaTheme="majorEastAsia" w:cs="Arial"/>
      <w:b/>
      <w:bCs/>
      <w:kern w:val="32"/>
      <w:sz w:val="40"/>
      <w:szCs w:val="40"/>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31D"/>
    <w:rPr>
      <w:rFonts w:ascii="Arial" w:eastAsiaTheme="majorEastAsia" w:hAnsi="Arial" w:cs="Arial"/>
      <w:b/>
      <w:bCs/>
      <w:kern w:val="32"/>
      <w:sz w:val="40"/>
      <w:szCs w:val="40"/>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B1031D"/>
    <w:pPr>
      <w:tabs>
        <w:tab w:val="center" w:pos="4153"/>
        <w:tab w:val="right" w:pos="8306"/>
      </w:tabs>
      <w:spacing w:before="0" w:after="0"/>
    </w:pPr>
    <w:rPr>
      <w:szCs w:val="24"/>
      <w:lang w:eastAsia="en-AU"/>
    </w:rPr>
  </w:style>
  <w:style w:type="character" w:customStyle="1" w:styleId="HeaderChar">
    <w:name w:val="Header Char"/>
    <w:basedOn w:val="DefaultParagraphFont"/>
    <w:link w:val="Header"/>
    <w:rsid w:val="00B1031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2514A"/>
    <w:pP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72514A"/>
    <w:rPr>
      <w:rFonts w:ascii="Arial" w:eastAsia="Times New Roman" w:hAnsi="Arial" w:cs="Times New Roman"/>
      <w:sz w:val="20"/>
      <w:szCs w:val="20"/>
    </w:rPr>
  </w:style>
  <w:style w:type="character" w:customStyle="1" w:styleId="formtips">
    <w:name w:val="form tips"/>
    <w:basedOn w:val="DefaultParagraphFont"/>
    <w:rsid w:val="00B1031D"/>
    <w:rPr>
      <w:sz w:val="16"/>
    </w:rPr>
  </w:style>
  <w:style w:type="table" w:styleId="TableGrid">
    <w:name w:val="Table Grid"/>
    <w:basedOn w:val="TableNormal"/>
    <w:uiPriority w:val="59"/>
    <w:rsid w:val="00B1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3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AE"/>
    <w:pPr>
      <w:spacing w:before="240" w:after="24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1031D"/>
    <w:pPr>
      <w:keepNext/>
      <w:spacing w:before="360"/>
      <w:outlineLvl w:val="0"/>
    </w:pPr>
    <w:rPr>
      <w:rFonts w:eastAsiaTheme="majorEastAsia" w:cs="Arial"/>
      <w:b/>
      <w:bCs/>
      <w:kern w:val="32"/>
      <w:sz w:val="40"/>
      <w:szCs w:val="40"/>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31D"/>
    <w:rPr>
      <w:rFonts w:ascii="Arial" w:eastAsiaTheme="majorEastAsia" w:hAnsi="Arial" w:cs="Arial"/>
      <w:b/>
      <w:bCs/>
      <w:kern w:val="32"/>
      <w:sz w:val="40"/>
      <w:szCs w:val="40"/>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B1031D"/>
    <w:pPr>
      <w:tabs>
        <w:tab w:val="center" w:pos="4153"/>
        <w:tab w:val="right" w:pos="8306"/>
      </w:tabs>
      <w:spacing w:before="0" w:after="0"/>
    </w:pPr>
    <w:rPr>
      <w:szCs w:val="24"/>
      <w:lang w:eastAsia="en-AU"/>
    </w:rPr>
  </w:style>
  <w:style w:type="character" w:customStyle="1" w:styleId="HeaderChar">
    <w:name w:val="Header Char"/>
    <w:basedOn w:val="DefaultParagraphFont"/>
    <w:link w:val="Header"/>
    <w:rsid w:val="00B1031D"/>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2514A"/>
    <w:pP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72514A"/>
    <w:rPr>
      <w:rFonts w:ascii="Arial" w:eastAsia="Times New Roman" w:hAnsi="Arial" w:cs="Times New Roman"/>
      <w:sz w:val="20"/>
      <w:szCs w:val="20"/>
    </w:rPr>
  </w:style>
  <w:style w:type="character" w:customStyle="1" w:styleId="formtips">
    <w:name w:val="form tips"/>
    <w:basedOn w:val="DefaultParagraphFont"/>
    <w:rsid w:val="00B1031D"/>
    <w:rPr>
      <w:sz w:val="16"/>
    </w:rPr>
  </w:style>
  <w:style w:type="table" w:styleId="TableGrid">
    <w:name w:val="Table Grid"/>
    <w:basedOn w:val="TableNormal"/>
    <w:uiPriority w:val="59"/>
    <w:rsid w:val="00B1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3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Example template: Request by members for directors to call a general meeting</vt:lpstr>
    </vt:vector>
  </TitlesOfParts>
  <Company>FaHCSIA</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template: Request by members for directors to call a general meeting</dc:title>
  <dc:creator>HUGG, Lisa</dc:creator>
  <cp:keywords>template; meeting</cp:keywords>
  <cp:lastModifiedBy>HUGG, Lisa</cp:lastModifiedBy>
  <cp:revision>2</cp:revision>
  <dcterms:created xsi:type="dcterms:W3CDTF">2015-03-16T22:31:00Z</dcterms:created>
  <dcterms:modified xsi:type="dcterms:W3CDTF">2015-03-16T22:31:00Z</dcterms:modified>
</cp:coreProperties>
</file>