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Select your corporation's logo"/>
        <w:tag w:val="Select your corporation's logo"/>
        <w:id w:val="-354190442"/>
        <w:temporary/>
        <w:showingPlcHdr/>
        <w15:color w:val="993300"/>
        <w:picture/>
      </w:sdtPr>
      <w:sdtEndPr/>
      <w:sdtContent>
        <w:p w14:paraId="29696405" w14:textId="77777777" w:rsidR="00AD3EF2" w:rsidRPr="00BB0200" w:rsidRDefault="00422EE0" w:rsidP="006112C5">
          <w:pPr>
            <w:pStyle w:val="Heading1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561E800F" wp14:editId="6B239BFC">
                <wp:extent cx="1304925" cy="1304925"/>
                <wp:effectExtent l="0" t="0" r="9525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  <w:sz w:val="20"/>
        </w:rPr>
        <w:id w:val="-1550830539"/>
        <w:placeholder>
          <w:docPart w:val="9735C4A92FD34E62A2AA838B1D51B886"/>
        </w:placeholder>
        <w:temporary/>
        <w:showingPlcHdr/>
        <w15:color w:val="993300"/>
        <w:date>
          <w:dateFormat w:val="d MMMM yyyy"/>
          <w:lid w:val="en-AU"/>
          <w:storeMappedDataAs w:val="dateTime"/>
          <w:calendar w:val="gregorian"/>
        </w:date>
      </w:sdtPr>
      <w:sdtContent>
        <w:p w14:paraId="19BCC6E1" w14:textId="77777777" w:rsidR="00DE1738" w:rsidRPr="006647A2" w:rsidRDefault="00DE1738" w:rsidP="006112C5">
          <w:pPr>
            <w:spacing w:before="120"/>
            <w:rPr>
              <w:b/>
              <w:sz w:val="20"/>
            </w:rPr>
          </w:pPr>
          <w:r>
            <w:rPr>
              <w:rStyle w:val="PlaceholderText"/>
              <w:rFonts w:eastAsiaTheme="minorHAnsi"/>
              <w:highlight w:val="yellow"/>
            </w:rPr>
            <w:t>Enter</w:t>
          </w:r>
          <w:r w:rsidRPr="0022500F">
            <w:rPr>
              <w:rStyle w:val="PlaceholderText"/>
              <w:rFonts w:eastAsiaTheme="minorHAnsi"/>
              <w:highlight w:val="yellow"/>
            </w:rPr>
            <w:t xml:space="preserve"> today’s date</w:t>
          </w:r>
        </w:p>
      </w:sdtContent>
    </w:sdt>
    <w:p w14:paraId="5DCE2C56" w14:textId="77777777" w:rsidR="0022500F" w:rsidRDefault="0022500F" w:rsidP="006112C5">
      <w:pPr>
        <w:spacing w:before="120"/>
      </w:pPr>
    </w:p>
    <w:p w14:paraId="4987D448" w14:textId="0D0D2C32" w:rsidR="00422EE0" w:rsidRDefault="007C2677" w:rsidP="006112C5">
      <w:pPr>
        <w:spacing w:before="120"/>
      </w:pPr>
      <w:sdt>
        <w:sdtPr>
          <w:id w:val="-1329434637"/>
          <w:placeholder>
            <w:docPart w:val="C71CDFBDA3C346E8B74C989ADC341497"/>
          </w:placeholder>
          <w15:color w:val="993300"/>
          <w:text/>
        </w:sdtPr>
        <w:sdtEndPr/>
        <w:sdtContent>
          <w:r w:rsidR="009B44B3">
            <w:rPr>
              <w:rStyle w:val="PlaceholderText"/>
              <w:rFonts w:eastAsiaTheme="minorHAnsi"/>
              <w:highlight w:val="yellow"/>
            </w:rPr>
            <w:t>Applicant</w:t>
          </w:r>
          <w:r w:rsidR="009B44B3" w:rsidRPr="0022500F">
            <w:rPr>
              <w:rStyle w:val="PlaceholderText"/>
              <w:rFonts w:eastAsiaTheme="minorHAnsi"/>
              <w:highlight w:val="yellow"/>
            </w:rPr>
            <w:t xml:space="preserve">’s </w:t>
          </w:r>
          <w:r w:rsidR="0022500F" w:rsidRPr="0022500F">
            <w:rPr>
              <w:rStyle w:val="PlaceholderText"/>
              <w:rFonts w:eastAsiaTheme="minorHAnsi"/>
              <w:highlight w:val="yellow"/>
            </w:rPr>
            <w:t>address line 1</w:t>
          </w:r>
        </w:sdtContent>
      </w:sdt>
      <w:r w:rsidR="0022500F">
        <w:br/>
      </w:r>
      <w:sdt>
        <w:sdtPr>
          <w:id w:val="969010162"/>
          <w:placeholder>
            <w:docPart w:val="3537776937884D509213C8D3D6CE590E"/>
          </w:placeholder>
          <w15:color w:val="993300"/>
          <w:text/>
        </w:sdtPr>
        <w:sdtEndPr/>
        <w:sdtContent>
          <w:r w:rsidR="009B44B3">
            <w:rPr>
              <w:rStyle w:val="PlaceholderText"/>
              <w:rFonts w:eastAsiaTheme="minorHAnsi"/>
              <w:highlight w:val="yellow"/>
            </w:rPr>
            <w:t>Applicant</w:t>
          </w:r>
          <w:r w:rsidR="0022500F" w:rsidRPr="0022500F">
            <w:rPr>
              <w:rStyle w:val="PlaceholderText"/>
              <w:rFonts w:eastAsiaTheme="minorHAnsi"/>
              <w:highlight w:val="yellow"/>
            </w:rPr>
            <w:t>’s address line 2</w:t>
          </w:r>
        </w:sdtContent>
      </w:sdt>
      <w:r w:rsidR="0022500F">
        <w:br/>
      </w:r>
      <w:sdt>
        <w:sdtPr>
          <w:id w:val="90672732"/>
          <w:placeholder>
            <w:docPart w:val="A47274B987F24E5FB0DBCE8786D265B8"/>
          </w:placeholder>
          <w15:color w:val="993300"/>
          <w:text/>
        </w:sdtPr>
        <w:sdtEndPr/>
        <w:sdtContent>
          <w:r w:rsidR="009B44B3">
            <w:rPr>
              <w:rStyle w:val="PlaceholderText"/>
              <w:rFonts w:eastAsiaTheme="minorHAnsi"/>
              <w:highlight w:val="yellow"/>
            </w:rPr>
            <w:t>Applicant</w:t>
          </w:r>
          <w:r w:rsidR="0022500F" w:rsidRPr="0022500F">
            <w:rPr>
              <w:rStyle w:val="PlaceholderText"/>
              <w:rFonts w:eastAsiaTheme="minorHAnsi"/>
              <w:highlight w:val="yellow"/>
            </w:rPr>
            <w:t>’s address line 3</w:t>
          </w:r>
        </w:sdtContent>
      </w:sdt>
      <w:r w:rsidR="0022500F">
        <w:br/>
      </w:r>
      <w:sdt>
        <w:sdtPr>
          <w:id w:val="-1034117553"/>
          <w:placeholder>
            <w:docPart w:val="E60E77EC38574D42B113068F8EC69D6D"/>
          </w:placeholder>
          <w15:color w:val="993300"/>
          <w:text/>
        </w:sdtPr>
        <w:sdtEndPr/>
        <w:sdtContent>
          <w:r w:rsidR="009B44B3">
            <w:rPr>
              <w:rStyle w:val="PlaceholderText"/>
              <w:rFonts w:eastAsiaTheme="minorHAnsi"/>
              <w:highlight w:val="yellow"/>
            </w:rPr>
            <w:t>Applicant</w:t>
          </w:r>
          <w:r w:rsidR="0022500F" w:rsidRPr="0022500F">
            <w:rPr>
              <w:rStyle w:val="PlaceholderText"/>
              <w:rFonts w:eastAsiaTheme="minorHAnsi"/>
              <w:highlight w:val="yellow"/>
            </w:rPr>
            <w:t>’s address line 4</w:t>
          </w:r>
        </w:sdtContent>
      </w:sdt>
    </w:p>
    <w:p w14:paraId="228C85AD" w14:textId="1C0667B4" w:rsidR="0022500F" w:rsidRDefault="0022500F" w:rsidP="006112C5">
      <w:pPr>
        <w:spacing w:before="120"/>
      </w:pPr>
    </w:p>
    <w:p w14:paraId="3CC52342" w14:textId="77777777" w:rsidR="00DE1738" w:rsidRDefault="00DE1738" w:rsidP="006112C5">
      <w:pPr>
        <w:spacing w:before="120"/>
      </w:pPr>
    </w:p>
    <w:p w14:paraId="03F0FA9E" w14:textId="2A183E48" w:rsidR="005B4F12" w:rsidRDefault="005B4F12" w:rsidP="006112C5">
      <w:pPr>
        <w:spacing w:before="120"/>
      </w:pPr>
      <w:r>
        <w:t>Dear</w:t>
      </w:r>
      <w:r w:rsidR="00C41505">
        <w:t xml:space="preserve"> </w:t>
      </w:r>
      <w:sdt>
        <w:sdtPr>
          <w:id w:val="2033920975"/>
          <w:placeholder>
            <w:docPart w:val="A66FFD16DD2A4CC5AAD569894F4C7385"/>
          </w:placeholder>
          <w:showingPlcHdr/>
          <w15:color w:val="993300"/>
          <w:text/>
        </w:sdtPr>
        <w:sdtEndPr/>
        <w:sdtContent>
          <w:proofErr w:type="gramStart"/>
          <w:r w:rsidR="00C41505" w:rsidRPr="0022500F">
            <w:rPr>
              <w:rStyle w:val="PlaceholderText"/>
              <w:rFonts w:eastAsiaTheme="minorHAnsi"/>
              <w:highlight w:val="yellow"/>
            </w:rPr>
            <w:t>Enter</w:t>
          </w:r>
          <w:proofErr w:type="gramEnd"/>
          <w:r w:rsidR="00C41505" w:rsidRPr="0022500F">
            <w:rPr>
              <w:rStyle w:val="PlaceholderText"/>
              <w:rFonts w:eastAsiaTheme="minorHAnsi"/>
              <w:highlight w:val="yellow"/>
            </w:rPr>
            <w:t xml:space="preserve"> the </w:t>
          </w:r>
          <w:r w:rsidR="00CB1384">
            <w:rPr>
              <w:rStyle w:val="PlaceholderText"/>
              <w:rFonts w:eastAsiaTheme="minorHAnsi"/>
              <w:highlight w:val="yellow"/>
            </w:rPr>
            <w:t>applicant’s</w:t>
          </w:r>
          <w:r w:rsidR="00C41505" w:rsidRPr="0022500F">
            <w:rPr>
              <w:rStyle w:val="PlaceholderText"/>
              <w:rFonts w:eastAsiaTheme="minorHAnsi"/>
              <w:highlight w:val="yellow"/>
            </w:rPr>
            <w:t xml:space="preserve"> name</w:t>
          </w:r>
        </w:sdtContent>
      </w:sdt>
      <w:r w:rsidR="00C41505">
        <w:t>,</w:t>
      </w:r>
    </w:p>
    <w:p w14:paraId="4ECB3ECA" w14:textId="4139387A" w:rsidR="000B2E12" w:rsidRDefault="000B2E12" w:rsidP="006112C5">
      <w:pPr>
        <w:spacing w:before="120"/>
      </w:pPr>
      <w:r>
        <w:t xml:space="preserve">The directors of </w:t>
      </w:r>
      <w:sdt>
        <w:sdtPr>
          <w:id w:val="-811945122"/>
          <w:placeholder>
            <w:docPart w:val="E15843F090E24BD0B7AC02D8666592D3"/>
          </w:placeholder>
          <w:temporary/>
          <w:showingPlcHdr/>
          <w15:color w:val="993300"/>
        </w:sdtPr>
        <w:sdtEndPr/>
        <w:sdtContent>
          <w:r w:rsidR="00C41505" w:rsidRPr="0022500F">
            <w:rPr>
              <w:rStyle w:val="PlaceholderText"/>
              <w:rFonts w:eastAsiaTheme="minorHAnsi"/>
              <w:highlight w:val="yellow"/>
            </w:rPr>
            <w:t>Enter the corporation’s name</w:t>
          </w:r>
        </w:sdtContent>
      </w:sdt>
      <w:r>
        <w:t xml:space="preserve"> acknowledge your application to </w:t>
      </w:r>
      <w:r w:rsidR="009B44B3">
        <w:t>become a member of the corporation</w:t>
      </w:r>
      <w:r w:rsidR="001F2EAD">
        <w:t xml:space="preserve">. </w:t>
      </w:r>
    </w:p>
    <w:p w14:paraId="6634987B" w14:textId="0F0789C4" w:rsidR="009B44B3" w:rsidRDefault="001F2EAD" w:rsidP="006112C5">
      <w:pPr>
        <w:spacing w:before="120"/>
      </w:pPr>
      <w:r>
        <w:t>Unfortunately, y</w:t>
      </w:r>
      <w:r w:rsidRPr="001F2EAD">
        <w:t xml:space="preserve">ou </w:t>
      </w:r>
      <w:r>
        <w:t>are not eligible for membership</w:t>
      </w:r>
      <w:r w:rsidR="009B44B3">
        <w:t xml:space="preserve"> as set out in rule </w:t>
      </w:r>
      <w:sdt>
        <w:sdtPr>
          <w:id w:val="-2128846051"/>
          <w:placeholder>
            <w:docPart w:val="86ABC2C3F7CA4DB9B326114176CCA75C"/>
          </w:placeholder>
          <w:temporary/>
          <w:showingPlcHdr/>
          <w15:color w:val="993300"/>
          <w:text/>
        </w:sdtPr>
        <w:sdtEndPr/>
        <w:sdtContent>
          <w:r w:rsidR="00CB1384" w:rsidRPr="00CB1384">
            <w:rPr>
              <w:rStyle w:val="PlaceholderText"/>
              <w:rFonts w:eastAsiaTheme="minorHAnsi"/>
              <w:highlight w:val="yellow"/>
            </w:rPr>
            <w:t>Enter the rule number</w:t>
          </w:r>
        </w:sdtContent>
      </w:sdt>
      <w:r w:rsidR="00CB1384">
        <w:t xml:space="preserve"> </w:t>
      </w:r>
      <w:r w:rsidR="009B44B3">
        <w:t xml:space="preserve">of the corporation’s </w:t>
      </w:r>
      <w:proofErr w:type="gramStart"/>
      <w:r w:rsidR="009B44B3">
        <w:t>rule book</w:t>
      </w:r>
      <w:proofErr w:type="gramEnd"/>
      <w:r w:rsidR="009B44B3">
        <w:t xml:space="preserve">. </w:t>
      </w:r>
    </w:p>
    <w:p w14:paraId="0ACAA35E" w14:textId="0BCACFA4" w:rsidR="009B44B3" w:rsidRDefault="000B2E12" w:rsidP="006112C5">
      <w:pPr>
        <w:spacing w:before="120"/>
        <w:rPr>
          <w:color w:val="808080" w:themeColor="background1" w:themeShade="80"/>
        </w:rPr>
      </w:pPr>
      <w:r w:rsidRPr="000B2E12">
        <w:rPr>
          <w:color w:val="808080" w:themeColor="background1" w:themeShade="80"/>
          <w:highlight w:val="yellow"/>
        </w:rPr>
        <w:t>OR</w:t>
      </w:r>
      <w:r w:rsidR="001F2EAD" w:rsidRPr="000B2E12">
        <w:rPr>
          <w:color w:val="808080" w:themeColor="background1" w:themeShade="80"/>
        </w:rPr>
        <w:t xml:space="preserve"> </w:t>
      </w:r>
    </w:p>
    <w:p w14:paraId="1AEA0A38" w14:textId="7E8C831E" w:rsidR="009B44B3" w:rsidRDefault="00CB1384" w:rsidP="006112C5">
      <w:pPr>
        <w:spacing w:before="120"/>
      </w:pPr>
      <w:r w:rsidRPr="00CB1384">
        <w:t>Unfor</w:t>
      </w:r>
      <w:r>
        <w:t>t</w:t>
      </w:r>
      <w:r w:rsidRPr="00CB1384">
        <w:t>unately,</w:t>
      </w:r>
      <w:r w:rsidR="009B44B3" w:rsidRPr="00CB1384">
        <w:t xml:space="preserve"> </w:t>
      </w:r>
      <w:r w:rsidR="001F2EAD">
        <w:t>t</w:t>
      </w:r>
      <w:r w:rsidR="001F2EAD" w:rsidRPr="001F2EAD">
        <w:t>he directors have decided not to approve your membership at this time</w:t>
      </w:r>
      <w:r w:rsidR="00710F75">
        <w:t xml:space="preserve"> because </w:t>
      </w:r>
      <w:sdt>
        <w:sdtPr>
          <w:id w:val="-1292360204"/>
          <w:placeholder>
            <w:docPart w:val="F12B4228B79C43A6B8EB1043C97D3ADA"/>
          </w:placeholder>
          <w:temporary/>
          <w:showingPlcHdr/>
          <w15:color w:val="993300"/>
          <w:text/>
        </w:sdtPr>
        <w:sdtEndPr/>
        <w:sdtContent>
          <w:r>
            <w:rPr>
              <w:rStyle w:val="PlaceholderText"/>
              <w:rFonts w:eastAsiaTheme="minorHAnsi"/>
              <w:highlight w:val="yellow"/>
            </w:rPr>
            <w:t xml:space="preserve">Enter </w:t>
          </w:r>
          <w:r w:rsidR="00710F75" w:rsidRPr="00CB1384">
            <w:rPr>
              <w:rStyle w:val="PlaceholderText"/>
              <w:rFonts w:eastAsiaTheme="minorHAnsi"/>
              <w:highlight w:val="yellow"/>
            </w:rPr>
            <w:t>the reason/s why</w:t>
          </w:r>
          <w:r w:rsidR="00710F75">
            <w:rPr>
              <w:rStyle w:val="PlaceholderText"/>
              <w:rFonts w:eastAsiaTheme="minorHAnsi"/>
            </w:rPr>
            <w:t>.</w:t>
          </w:r>
        </w:sdtContent>
      </w:sdt>
    </w:p>
    <w:p w14:paraId="6F8F0D1B" w14:textId="54DA9EB9" w:rsidR="00DE1738" w:rsidRDefault="00DE1738" w:rsidP="006112C5">
      <w:pPr>
        <w:spacing w:before="120"/>
      </w:pPr>
      <w:r>
        <w:t xml:space="preserve">If you would like to discuss this letter please contact </w:t>
      </w:r>
      <w:sdt>
        <w:sdtPr>
          <w:id w:val="-35671278"/>
          <w:placeholder>
            <w:docPart w:val="340C3A2D767444779544F56E495D3BE0"/>
          </w:placeholder>
          <w:temporary/>
          <w:showingPlcHdr/>
          <w15:color w:val="993300"/>
        </w:sdtPr>
        <w:sdtContent>
          <w:r w:rsidRPr="0022500F">
            <w:rPr>
              <w:rStyle w:val="PlaceholderText"/>
              <w:rFonts w:eastAsiaTheme="minorHAnsi"/>
              <w:highlight w:val="yellow"/>
            </w:rPr>
            <w:t xml:space="preserve">Enter the </w:t>
          </w:r>
          <w:r>
            <w:rPr>
              <w:rStyle w:val="PlaceholderText"/>
              <w:rFonts w:eastAsiaTheme="minorHAnsi"/>
              <w:highlight w:val="yellow"/>
            </w:rPr>
            <w:t>contact</w:t>
          </w:r>
          <w:r w:rsidRPr="0022500F">
            <w:rPr>
              <w:rStyle w:val="PlaceholderText"/>
              <w:rFonts w:eastAsiaTheme="minorHAnsi"/>
              <w:highlight w:val="yellow"/>
            </w:rPr>
            <w:t>’s name</w:t>
          </w:r>
        </w:sdtContent>
      </w:sdt>
      <w:r>
        <w:t xml:space="preserve"> on </w:t>
      </w:r>
      <w:sdt>
        <w:sdtPr>
          <w:id w:val="-1639097091"/>
          <w:placeholder>
            <w:docPart w:val="7D32BCBBCCFF46D6A1CB731DC8337A06"/>
          </w:placeholder>
          <w:temporary/>
          <w:showingPlcHdr/>
          <w15:color w:val="993300"/>
        </w:sdtPr>
        <w:sdtContent>
          <w:r w:rsidRPr="00DE1738">
            <w:rPr>
              <w:rStyle w:val="PlaceholderText"/>
              <w:rFonts w:eastAsiaTheme="minorHAnsi"/>
              <w:highlight w:val="yellow"/>
            </w:rPr>
            <w:t xml:space="preserve">Enter </w:t>
          </w:r>
          <w:r w:rsidRPr="00DE1738">
            <w:rPr>
              <w:rStyle w:val="PlaceholderText"/>
              <w:rFonts w:eastAsiaTheme="minorHAnsi"/>
              <w:highlight w:val="yellow"/>
            </w:rPr>
            <w:t>phone number</w:t>
          </w:r>
        </w:sdtContent>
      </w:sdt>
      <w:r>
        <w:t xml:space="preserve"> or </w:t>
      </w:r>
      <w:sdt>
        <w:sdtPr>
          <w:id w:val="-1823795570"/>
          <w:placeholder>
            <w:docPart w:val="99B0A2C6C20C457CBDF2EF2D7264E71B"/>
          </w:placeholder>
          <w:temporary/>
          <w:showingPlcHdr/>
          <w15:color w:val="993300"/>
        </w:sdtPr>
        <w:sdtContent>
          <w:r w:rsidRPr="0022500F">
            <w:rPr>
              <w:rStyle w:val="PlaceholderText"/>
              <w:rFonts w:eastAsiaTheme="minorHAnsi"/>
              <w:highlight w:val="yellow"/>
            </w:rPr>
            <w:t>Enter</w:t>
          </w:r>
          <w:r w:rsidRPr="00DE1738">
            <w:rPr>
              <w:rStyle w:val="PlaceholderText"/>
              <w:rFonts w:eastAsiaTheme="minorHAnsi"/>
              <w:highlight w:val="yellow"/>
            </w:rPr>
            <w:t xml:space="preserve"> </w:t>
          </w:r>
          <w:r w:rsidRPr="00DE1738">
            <w:rPr>
              <w:rStyle w:val="PlaceholderText"/>
              <w:rFonts w:eastAsiaTheme="minorHAnsi"/>
              <w:highlight w:val="yellow"/>
            </w:rPr>
            <w:t>email address</w:t>
          </w:r>
        </w:sdtContent>
      </w:sdt>
      <w:r>
        <w:t>.</w:t>
      </w:r>
    </w:p>
    <w:p w14:paraId="749A1C80" w14:textId="77777777" w:rsidR="001F2EAD" w:rsidRDefault="001F2EAD" w:rsidP="006112C5">
      <w:pPr>
        <w:tabs>
          <w:tab w:val="left" w:pos="6165"/>
        </w:tabs>
        <w:spacing w:before="120"/>
      </w:pPr>
      <w:r>
        <w:t>Thank you for your interest.</w:t>
      </w:r>
    </w:p>
    <w:p w14:paraId="574458AE" w14:textId="77777777" w:rsidR="00710F75" w:rsidRPr="001F2EAD" w:rsidRDefault="00710F75" w:rsidP="006112C5">
      <w:pPr>
        <w:tabs>
          <w:tab w:val="left" w:pos="6165"/>
        </w:tabs>
        <w:spacing w:before="120"/>
      </w:pPr>
    </w:p>
    <w:p w14:paraId="740AE08D" w14:textId="77777777" w:rsidR="00422EE0" w:rsidRDefault="0022500F" w:rsidP="006112C5">
      <w:pPr>
        <w:tabs>
          <w:tab w:val="center" w:pos="4513"/>
        </w:tabs>
        <w:spacing w:before="120"/>
      </w:pPr>
      <w:r>
        <w:t>Sincerely</w:t>
      </w:r>
      <w:r w:rsidR="00422EE0">
        <w:t>,</w:t>
      </w:r>
    </w:p>
    <w:p w14:paraId="60557D27" w14:textId="71E65DA9" w:rsidR="00422EE0" w:rsidRDefault="00422EE0" w:rsidP="006112C5">
      <w:pPr>
        <w:spacing w:before="120"/>
      </w:pPr>
    </w:p>
    <w:p w14:paraId="2DA40F90" w14:textId="09F5C1D6" w:rsidR="00DE1738" w:rsidRDefault="00DE1738" w:rsidP="006112C5">
      <w:pPr>
        <w:spacing w:before="120"/>
      </w:pPr>
    </w:p>
    <w:p w14:paraId="3419DCE6" w14:textId="5F3C3932" w:rsidR="00DE1738" w:rsidRDefault="00DE1738" w:rsidP="006112C5">
      <w:pPr>
        <w:spacing w:before="120"/>
      </w:pPr>
    </w:p>
    <w:p w14:paraId="246B249C" w14:textId="77777777" w:rsidR="00DE1738" w:rsidRDefault="00DE1738" w:rsidP="006112C5">
      <w:pPr>
        <w:spacing w:before="120"/>
      </w:pPr>
    </w:p>
    <w:p w14:paraId="4AAF2BCA" w14:textId="77777777" w:rsidR="0022500F" w:rsidRDefault="0022500F" w:rsidP="006112C5">
      <w:pPr>
        <w:spacing w:before="120"/>
      </w:pPr>
    </w:p>
    <w:p w14:paraId="5F860E75" w14:textId="2F13D5A4" w:rsidR="00DE1738" w:rsidRDefault="007C2677" w:rsidP="006112C5">
      <w:pPr>
        <w:spacing w:before="120"/>
      </w:pPr>
      <w:sdt>
        <w:sdtPr>
          <w:id w:val="446356746"/>
          <w:placeholder>
            <w:docPart w:val="13A08C521B0B4C2C887B04C651F40D80"/>
          </w:placeholder>
          <w:temporary/>
          <w:showingPlcHdr/>
          <w15:color w:val="993300"/>
          <w:text/>
        </w:sdtPr>
        <w:sdtEndPr/>
        <w:sdtContent>
          <w:r w:rsidR="004D20F7">
            <w:rPr>
              <w:rStyle w:val="PlaceholderText"/>
              <w:rFonts w:eastAsiaTheme="minorHAnsi"/>
              <w:highlight w:val="yellow"/>
            </w:rPr>
            <w:t>Enter the name</w:t>
          </w:r>
          <w:r w:rsidR="009F5022">
            <w:rPr>
              <w:rStyle w:val="PlaceholderText"/>
              <w:rFonts w:eastAsiaTheme="minorHAnsi"/>
              <w:highlight w:val="yellow"/>
            </w:rPr>
            <w:t xml:space="preserve"> </w:t>
          </w:r>
          <w:r w:rsidR="0022500F" w:rsidRPr="0022500F">
            <w:rPr>
              <w:rStyle w:val="PlaceholderText"/>
              <w:rFonts w:eastAsiaTheme="minorHAnsi"/>
              <w:highlight w:val="yellow"/>
            </w:rPr>
            <w:t>of the person signing</w:t>
          </w:r>
        </w:sdtContent>
      </w:sdt>
    </w:p>
    <w:p w14:paraId="3D2FD06E" w14:textId="34E59976" w:rsidR="0022500F" w:rsidRDefault="007C2677" w:rsidP="006112C5">
      <w:pPr>
        <w:spacing w:before="120"/>
      </w:pPr>
      <w:sdt>
        <w:sdtPr>
          <w:id w:val="1827942007"/>
          <w:placeholder>
            <w:docPart w:val="499E073E30F44A748094FEC6584CFC7D"/>
          </w:placeholder>
          <w:temporary/>
          <w:showingPlcHdr/>
          <w15:color w:val="993300"/>
          <w:text/>
        </w:sdtPr>
        <w:sdtEndPr/>
        <w:sdtContent>
          <w:r w:rsidR="004D20F7" w:rsidRPr="004D20F7">
            <w:rPr>
              <w:rStyle w:val="PlaceholderText"/>
              <w:rFonts w:eastAsiaTheme="minorHAnsi"/>
              <w:highlight w:val="yellow"/>
            </w:rPr>
            <w:t>Enter the</w:t>
          </w:r>
          <w:r w:rsidR="009F5022">
            <w:rPr>
              <w:rStyle w:val="PlaceholderText"/>
              <w:rFonts w:eastAsiaTheme="minorHAnsi"/>
              <w:highlight w:val="yellow"/>
            </w:rPr>
            <w:t>ir role</w:t>
          </w:r>
          <w:r w:rsidR="004D20F7" w:rsidRPr="004D20F7">
            <w:rPr>
              <w:rStyle w:val="PlaceholderText"/>
              <w:rFonts w:eastAsiaTheme="minorHAnsi"/>
              <w:highlight w:val="yellow"/>
            </w:rPr>
            <w:t>, eg Director</w:t>
          </w:r>
        </w:sdtContent>
      </w:sdt>
      <w:bookmarkEnd w:id="0"/>
    </w:p>
    <w:sectPr w:rsidR="0022500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86CFE" w14:textId="77777777" w:rsidR="009B44B3" w:rsidRDefault="009B44B3" w:rsidP="00422EE0">
      <w:pPr>
        <w:spacing w:before="0" w:after="0"/>
      </w:pPr>
      <w:r>
        <w:separator/>
      </w:r>
    </w:p>
  </w:endnote>
  <w:endnote w:type="continuationSeparator" w:id="0">
    <w:p w14:paraId="36A0B801" w14:textId="77777777" w:rsidR="009B44B3" w:rsidRDefault="009B44B3" w:rsidP="00422E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highlight w:val="yellow"/>
      </w:rPr>
      <w:id w:val="-2141171943"/>
      <w:placeholder>
        <w:docPart w:val="BD56E364F20442CB9C5229E231E436EE"/>
      </w:placeholder>
      <w:temporary/>
      <w:showingPlcHdr/>
      <w15:color w:val="993300"/>
    </w:sdtPr>
    <w:sdtEndPr/>
    <w:sdtContent>
      <w:p w14:paraId="3237A4A8" w14:textId="65517AB8" w:rsidR="00422EE0" w:rsidRPr="0022500F" w:rsidRDefault="00DE1738" w:rsidP="000B2E12">
        <w:pPr>
          <w:pStyle w:val="Footer"/>
          <w:jc w:val="center"/>
          <w:rPr>
            <w:sz w:val="20"/>
          </w:rPr>
        </w:pPr>
        <w:r w:rsidRPr="0022500F">
          <w:rPr>
            <w:rStyle w:val="PlaceholderText"/>
            <w:rFonts w:eastAsiaTheme="minorHAnsi"/>
            <w:sz w:val="20"/>
            <w:highlight w:val="yellow"/>
          </w:rPr>
          <w:t>Enter the corporation’s contact details: address, phone, website, social media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C572D" w14:textId="77777777" w:rsidR="009B44B3" w:rsidRDefault="009B44B3" w:rsidP="00422EE0">
      <w:pPr>
        <w:spacing w:before="0" w:after="0"/>
      </w:pPr>
      <w:r>
        <w:separator/>
      </w:r>
    </w:p>
  </w:footnote>
  <w:footnote w:type="continuationSeparator" w:id="0">
    <w:p w14:paraId="0677D4C6" w14:textId="77777777" w:rsidR="009B44B3" w:rsidRDefault="009B44B3" w:rsidP="00422E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959"/>
    <w:multiLevelType w:val="hybridMultilevel"/>
    <w:tmpl w:val="E258E116"/>
    <w:lvl w:ilvl="0" w:tplc="BEA2C2F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63E56"/>
    <w:multiLevelType w:val="hybridMultilevel"/>
    <w:tmpl w:val="4524F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31DD"/>
    <w:multiLevelType w:val="hybridMultilevel"/>
    <w:tmpl w:val="5E626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B3"/>
    <w:rsid w:val="00005633"/>
    <w:rsid w:val="00084B2C"/>
    <w:rsid w:val="000B2E12"/>
    <w:rsid w:val="000B412B"/>
    <w:rsid w:val="000C79C4"/>
    <w:rsid w:val="001E630D"/>
    <w:rsid w:val="001F2EAD"/>
    <w:rsid w:val="0022500F"/>
    <w:rsid w:val="002423DD"/>
    <w:rsid w:val="00261F80"/>
    <w:rsid w:val="00284DC9"/>
    <w:rsid w:val="00374BA2"/>
    <w:rsid w:val="003B2BB8"/>
    <w:rsid w:val="003C573A"/>
    <w:rsid w:val="003D34FF"/>
    <w:rsid w:val="00422EE0"/>
    <w:rsid w:val="004733D9"/>
    <w:rsid w:val="004B54CA"/>
    <w:rsid w:val="004D20F7"/>
    <w:rsid w:val="004E5CBF"/>
    <w:rsid w:val="005453AF"/>
    <w:rsid w:val="005B4F12"/>
    <w:rsid w:val="005C3AA9"/>
    <w:rsid w:val="0060186B"/>
    <w:rsid w:val="006112C5"/>
    <w:rsid w:val="00621FC5"/>
    <w:rsid w:val="00637B02"/>
    <w:rsid w:val="006647A2"/>
    <w:rsid w:val="006676FD"/>
    <w:rsid w:val="006A2714"/>
    <w:rsid w:val="006A4CE7"/>
    <w:rsid w:val="006C4726"/>
    <w:rsid w:val="00710F75"/>
    <w:rsid w:val="00785261"/>
    <w:rsid w:val="007B0256"/>
    <w:rsid w:val="007C2677"/>
    <w:rsid w:val="0083177B"/>
    <w:rsid w:val="008630D3"/>
    <w:rsid w:val="009225F0"/>
    <w:rsid w:val="0093462C"/>
    <w:rsid w:val="00953795"/>
    <w:rsid w:val="00974189"/>
    <w:rsid w:val="009B44B3"/>
    <w:rsid w:val="009F5022"/>
    <w:rsid w:val="00AD3EF2"/>
    <w:rsid w:val="00B05FCD"/>
    <w:rsid w:val="00B22C6B"/>
    <w:rsid w:val="00B91E3E"/>
    <w:rsid w:val="00BA2DB9"/>
    <w:rsid w:val="00BE7148"/>
    <w:rsid w:val="00C41505"/>
    <w:rsid w:val="00C84DD7"/>
    <w:rsid w:val="00CB1384"/>
    <w:rsid w:val="00CB5863"/>
    <w:rsid w:val="00DA243A"/>
    <w:rsid w:val="00DE1738"/>
    <w:rsid w:val="00E273E4"/>
    <w:rsid w:val="00F16A82"/>
    <w:rsid w:val="00F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72CA"/>
  <w15:chartTrackingRefBased/>
  <w15:docId w15:val="{4933A145-BCC3-4EF6-9F22-8AF04F5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F2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1F80"/>
    <w:pPr>
      <w:keepNext/>
      <w:tabs>
        <w:tab w:val="left" w:pos="907"/>
      </w:tabs>
      <w:spacing w:before="480"/>
      <w:outlineLvl w:val="0"/>
    </w:pPr>
    <w:rPr>
      <w:rFonts w:ascii="Arial" w:hAnsi="Arial" w:cs="Arial"/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61F80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before="0" w:after="0"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before="0" w:after="0" w:line="276" w:lineRule="auto"/>
      <w:outlineLvl w:val="6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before="0" w:after="0" w:line="276" w:lineRule="auto"/>
      <w:outlineLvl w:val="7"/>
    </w:pPr>
    <w:rPr>
      <w:rFonts w:ascii="Arial" w:eastAsiaTheme="majorEastAsia" w:hAnsi="Arial" w:cstheme="majorBidi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before="0" w:after="0" w:line="276" w:lineRule="auto"/>
      <w:outlineLvl w:val="8"/>
    </w:pPr>
    <w:rPr>
      <w:rFonts w:ascii="Arial" w:eastAsiaTheme="majorEastAsia" w:hAnsi="Arial" w:cstheme="majorBidi"/>
      <w:i/>
      <w:iCs/>
      <w:spacing w:val="5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F80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261F80"/>
    <w:rPr>
      <w:rFonts w:ascii="Arial" w:eastAsia="Times New Roman" w:hAnsi="Arial" w:cs="Arial"/>
      <w:b/>
      <w:bCs/>
      <w:sz w:val="32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before="0" w:after="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before="0" w:after="200"/>
      <w:contextualSpacing/>
    </w:pPr>
    <w:rPr>
      <w:rFonts w:ascii="Arial" w:eastAsiaTheme="majorEastAsia" w:hAnsi="Arial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before="0" w:after="600" w:line="276" w:lineRule="auto"/>
    </w:pPr>
    <w:rPr>
      <w:rFonts w:ascii="Arial" w:eastAsiaTheme="majorEastAsia" w:hAnsi="Arial" w:cstheme="majorBidi"/>
      <w:i/>
      <w:iCs/>
      <w:spacing w:val="13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1F2EAD"/>
    <w:pPr>
      <w:numPr>
        <w:numId w:val="3"/>
      </w:numPr>
      <w:spacing w:before="0" w:after="200" w:line="276" w:lineRule="auto"/>
      <w:contextualSpacing/>
    </w:pPr>
    <w:rPr>
      <w:rFonts w:eastAsiaTheme="minorHAnsi"/>
      <w:szCs w:val="24"/>
      <w:lang w:eastAsia="en-US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 w:line="276" w:lineRule="auto"/>
      <w:ind w:left="360" w:right="360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before="0" w:after="200" w:line="276" w:lineRule="auto"/>
    </w:pPr>
    <w:rPr>
      <w:rFonts w:ascii="Arial" w:eastAsiaTheme="minorHAnsi" w:hAnsi="Arial" w:cstheme="minorBidi"/>
      <w:b/>
      <w:bCs/>
      <w:caps/>
      <w:sz w:val="16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Officeuseonly">
    <w:name w:val="Office use only"/>
    <w:basedOn w:val="Normal"/>
    <w:qFormat/>
    <w:rsid w:val="00AD3EF2"/>
    <w:pPr>
      <w:spacing w:before="120"/>
    </w:pPr>
    <w:rPr>
      <w:b/>
      <w:sz w:val="20"/>
    </w:rPr>
  </w:style>
  <w:style w:type="paragraph" w:customStyle="1" w:styleId="tabletext">
    <w:name w:val="table text"/>
    <w:basedOn w:val="Normal"/>
    <w:qFormat/>
    <w:rsid w:val="00AD3EF2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5B4F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2EE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2EE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22EE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2EE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4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el\AppData\Local\Microsoft\Windows\INetCache\Content.Outlook\GS71ZYZU\Notification-membership-refusal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1CDFBDA3C346E8B74C989ADC34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3EBD-227F-4F2C-BE95-1D4ADE89C8B4}"/>
      </w:docPartPr>
      <w:docPartBody>
        <w:p w:rsidR="00490BCF" w:rsidRDefault="004B5399" w:rsidP="004B5399">
          <w:pPr>
            <w:pStyle w:val="C71CDFBDA3C346E8B74C989ADC3414971"/>
          </w:pPr>
          <w:r w:rsidRPr="0022500F">
            <w:rPr>
              <w:rStyle w:val="PlaceholderText"/>
              <w:rFonts w:eastAsiaTheme="minorHAnsi"/>
              <w:highlight w:val="yellow"/>
            </w:rPr>
            <w:t>Member’s address line 1</w:t>
          </w:r>
        </w:p>
      </w:docPartBody>
    </w:docPart>
    <w:docPart>
      <w:docPartPr>
        <w:name w:val="3537776937884D509213C8D3D6CE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CCCC-46CB-4181-BF4A-55269054A2C6}"/>
      </w:docPartPr>
      <w:docPartBody>
        <w:p w:rsidR="00490BCF" w:rsidRDefault="004B5399" w:rsidP="004B5399">
          <w:pPr>
            <w:pStyle w:val="3537776937884D509213C8D3D6CE590E1"/>
          </w:pPr>
          <w:r w:rsidRPr="0022500F">
            <w:rPr>
              <w:rStyle w:val="PlaceholderText"/>
              <w:rFonts w:eastAsiaTheme="minorHAnsi"/>
              <w:highlight w:val="yellow"/>
            </w:rPr>
            <w:t>Member’s address line 2</w:t>
          </w:r>
        </w:p>
      </w:docPartBody>
    </w:docPart>
    <w:docPart>
      <w:docPartPr>
        <w:name w:val="A47274B987F24E5FB0DBCE8786D2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108F-B836-414D-ABB8-145D33C4F859}"/>
      </w:docPartPr>
      <w:docPartBody>
        <w:p w:rsidR="00490BCF" w:rsidRDefault="004B5399" w:rsidP="004B5399">
          <w:pPr>
            <w:pStyle w:val="A47274B987F24E5FB0DBCE8786D265B81"/>
          </w:pPr>
          <w:r w:rsidRPr="0022500F">
            <w:rPr>
              <w:rStyle w:val="PlaceholderText"/>
              <w:rFonts w:eastAsiaTheme="minorHAnsi"/>
              <w:highlight w:val="yellow"/>
            </w:rPr>
            <w:t>Member’s address line 3</w:t>
          </w:r>
        </w:p>
      </w:docPartBody>
    </w:docPart>
    <w:docPart>
      <w:docPartPr>
        <w:name w:val="E60E77EC38574D42B113068F8EC6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DC4F-CF1C-4E5D-8A2C-497730E74EB5}"/>
      </w:docPartPr>
      <w:docPartBody>
        <w:p w:rsidR="00490BCF" w:rsidRDefault="004B5399" w:rsidP="004B5399">
          <w:pPr>
            <w:pStyle w:val="E60E77EC38574D42B113068F8EC69D6D1"/>
          </w:pPr>
          <w:r w:rsidRPr="0022500F">
            <w:rPr>
              <w:rStyle w:val="PlaceholderText"/>
              <w:rFonts w:eastAsiaTheme="minorHAnsi"/>
              <w:highlight w:val="yellow"/>
            </w:rPr>
            <w:t>Member’s address line 4</w:t>
          </w:r>
        </w:p>
      </w:docPartBody>
    </w:docPart>
    <w:docPart>
      <w:docPartPr>
        <w:name w:val="A66FFD16DD2A4CC5AAD569894F4C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6514-B66C-403D-8984-9ADD773E4308}"/>
      </w:docPartPr>
      <w:docPartBody>
        <w:p w:rsidR="00490BCF" w:rsidRDefault="008676D0" w:rsidP="008676D0">
          <w:pPr>
            <w:pStyle w:val="A66FFD16DD2A4CC5AAD569894F4C73855"/>
          </w:pPr>
          <w:r w:rsidRPr="0022500F">
            <w:rPr>
              <w:rStyle w:val="PlaceholderText"/>
              <w:rFonts w:eastAsiaTheme="minorHAnsi"/>
              <w:highlight w:val="yellow"/>
            </w:rPr>
            <w:t xml:space="preserve">Enter the </w:t>
          </w:r>
          <w:r>
            <w:rPr>
              <w:rStyle w:val="PlaceholderText"/>
              <w:rFonts w:eastAsiaTheme="minorHAnsi"/>
              <w:highlight w:val="yellow"/>
            </w:rPr>
            <w:t>applicant’s</w:t>
          </w:r>
          <w:r w:rsidRPr="0022500F">
            <w:rPr>
              <w:rStyle w:val="PlaceholderText"/>
              <w:rFonts w:eastAsiaTheme="minorHAnsi"/>
              <w:highlight w:val="yellow"/>
            </w:rPr>
            <w:t xml:space="preserve"> name</w:t>
          </w:r>
        </w:p>
      </w:docPartBody>
    </w:docPart>
    <w:docPart>
      <w:docPartPr>
        <w:name w:val="E15843F090E24BD0B7AC02D86665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8DB3-F835-4DB7-B72D-B8E86195EBD1}"/>
      </w:docPartPr>
      <w:docPartBody>
        <w:p w:rsidR="00490BCF" w:rsidRDefault="008676D0" w:rsidP="008676D0">
          <w:pPr>
            <w:pStyle w:val="E15843F090E24BD0B7AC02D8666592D35"/>
          </w:pPr>
          <w:r w:rsidRPr="0022500F">
            <w:rPr>
              <w:rStyle w:val="PlaceholderText"/>
              <w:rFonts w:eastAsiaTheme="minorHAnsi"/>
              <w:highlight w:val="yellow"/>
            </w:rPr>
            <w:t>Enter the corporation’s name</w:t>
          </w:r>
        </w:p>
      </w:docPartBody>
    </w:docPart>
    <w:docPart>
      <w:docPartPr>
        <w:name w:val="13A08C521B0B4C2C887B04C651F4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4D0F-1A0E-446B-A06F-5C17835B771B}"/>
      </w:docPartPr>
      <w:docPartBody>
        <w:p w:rsidR="00490BCF" w:rsidRDefault="008676D0" w:rsidP="008676D0">
          <w:pPr>
            <w:pStyle w:val="13A08C521B0B4C2C887B04C651F40D804"/>
          </w:pPr>
          <w:r>
            <w:rPr>
              <w:rStyle w:val="PlaceholderText"/>
              <w:rFonts w:eastAsiaTheme="minorHAnsi"/>
              <w:highlight w:val="yellow"/>
            </w:rPr>
            <w:t xml:space="preserve">Enter the name </w:t>
          </w:r>
          <w:r w:rsidRPr="0022500F">
            <w:rPr>
              <w:rStyle w:val="PlaceholderText"/>
              <w:rFonts w:eastAsiaTheme="minorHAnsi"/>
              <w:highlight w:val="yellow"/>
            </w:rPr>
            <w:t>of the person signing</w:t>
          </w:r>
        </w:p>
      </w:docPartBody>
    </w:docPart>
    <w:docPart>
      <w:docPartPr>
        <w:name w:val="499E073E30F44A748094FEC6584C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7FE4-6E07-4738-ACDB-ADC9DA6CA465}"/>
      </w:docPartPr>
      <w:docPartBody>
        <w:p w:rsidR="00490BCF" w:rsidRDefault="008676D0" w:rsidP="008676D0">
          <w:pPr>
            <w:pStyle w:val="499E073E30F44A748094FEC6584CFC7D4"/>
          </w:pPr>
          <w:r w:rsidRPr="004D20F7">
            <w:rPr>
              <w:rStyle w:val="PlaceholderText"/>
              <w:rFonts w:eastAsiaTheme="minorHAnsi"/>
              <w:highlight w:val="yellow"/>
            </w:rPr>
            <w:t>Enter the</w:t>
          </w:r>
          <w:r>
            <w:rPr>
              <w:rStyle w:val="PlaceholderText"/>
              <w:rFonts w:eastAsiaTheme="minorHAnsi"/>
              <w:highlight w:val="yellow"/>
            </w:rPr>
            <w:t>ir role</w:t>
          </w:r>
          <w:r w:rsidRPr="004D20F7">
            <w:rPr>
              <w:rStyle w:val="PlaceholderText"/>
              <w:rFonts w:eastAsiaTheme="minorHAnsi"/>
              <w:highlight w:val="yellow"/>
            </w:rPr>
            <w:t>, eg Director</w:t>
          </w:r>
        </w:p>
      </w:docPartBody>
    </w:docPart>
    <w:docPart>
      <w:docPartPr>
        <w:name w:val="F12B4228B79C43A6B8EB1043C97D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5144-E865-4666-83F7-971552236A9C}"/>
      </w:docPartPr>
      <w:docPartBody>
        <w:p w:rsidR="00490BCF" w:rsidRDefault="008676D0" w:rsidP="008676D0">
          <w:pPr>
            <w:pStyle w:val="F12B4228B79C43A6B8EB1043C97D3ADA3"/>
          </w:pPr>
          <w:r>
            <w:rPr>
              <w:rStyle w:val="PlaceholderText"/>
              <w:rFonts w:eastAsiaTheme="minorHAnsi"/>
              <w:highlight w:val="yellow"/>
            </w:rPr>
            <w:t xml:space="preserve">Enter </w:t>
          </w:r>
          <w:r w:rsidRPr="00CB1384">
            <w:rPr>
              <w:rStyle w:val="PlaceholderText"/>
              <w:rFonts w:eastAsiaTheme="minorHAnsi"/>
              <w:highlight w:val="yellow"/>
            </w:rPr>
            <w:t>the reason/s why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D56E364F20442CB9C5229E231E4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CAF9-ECD1-43AD-9FB9-1BA4293FFA4C}"/>
      </w:docPartPr>
      <w:docPartBody>
        <w:p w:rsidR="008676D0" w:rsidRDefault="008676D0" w:rsidP="008676D0">
          <w:pPr>
            <w:pStyle w:val="BD56E364F20442CB9C5229E231E436EE3"/>
          </w:pPr>
          <w:r w:rsidRPr="0022500F">
            <w:rPr>
              <w:rStyle w:val="PlaceholderText"/>
              <w:rFonts w:eastAsiaTheme="minorHAnsi"/>
              <w:sz w:val="20"/>
              <w:highlight w:val="yellow"/>
            </w:rPr>
            <w:t>Enter the corporation’s contact details: address, phone, website, social media</w:t>
          </w:r>
        </w:p>
      </w:docPartBody>
    </w:docPart>
    <w:docPart>
      <w:docPartPr>
        <w:name w:val="86ABC2C3F7CA4DB9B326114176CC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F819-97AA-44CD-9952-727D450E440A}"/>
      </w:docPartPr>
      <w:docPartBody>
        <w:p w:rsidR="008676D0" w:rsidRDefault="008676D0" w:rsidP="008676D0">
          <w:pPr>
            <w:pStyle w:val="86ABC2C3F7CA4DB9B326114176CCA75C1"/>
          </w:pPr>
          <w:r w:rsidRPr="00CB1384">
            <w:rPr>
              <w:rStyle w:val="PlaceholderText"/>
              <w:rFonts w:eastAsiaTheme="minorHAnsi"/>
              <w:highlight w:val="yellow"/>
            </w:rPr>
            <w:t>Enter the rule number</w:t>
          </w:r>
        </w:p>
      </w:docPartBody>
    </w:docPart>
    <w:docPart>
      <w:docPartPr>
        <w:name w:val="9735C4A92FD34E62A2AA838B1D51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44AE-2E57-4678-B889-54E4B224E738}"/>
      </w:docPartPr>
      <w:docPartBody>
        <w:p w:rsidR="00000000" w:rsidRDefault="008676D0" w:rsidP="008676D0">
          <w:pPr>
            <w:pStyle w:val="9735C4A92FD34E62A2AA838B1D51B8861"/>
          </w:pPr>
          <w:r>
            <w:rPr>
              <w:rStyle w:val="PlaceholderText"/>
              <w:rFonts w:eastAsiaTheme="minorHAnsi"/>
              <w:highlight w:val="yellow"/>
            </w:rPr>
            <w:t>Enter</w:t>
          </w:r>
          <w:r w:rsidRPr="0022500F">
            <w:rPr>
              <w:rStyle w:val="PlaceholderText"/>
              <w:rFonts w:eastAsiaTheme="minorHAnsi"/>
              <w:highlight w:val="yellow"/>
            </w:rPr>
            <w:t xml:space="preserve"> today’s date</w:t>
          </w:r>
        </w:p>
      </w:docPartBody>
    </w:docPart>
    <w:docPart>
      <w:docPartPr>
        <w:name w:val="340C3A2D767444779544F56E495D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6DE1-89D9-4398-8DAC-F346114F3B9C}"/>
      </w:docPartPr>
      <w:docPartBody>
        <w:p w:rsidR="00000000" w:rsidRDefault="008676D0" w:rsidP="008676D0">
          <w:pPr>
            <w:pStyle w:val="340C3A2D767444779544F56E495D3BE01"/>
          </w:pPr>
          <w:r w:rsidRPr="0022500F">
            <w:rPr>
              <w:rStyle w:val="PlaceholderText"/>
              <w:rFonts w:eastAsiaTheme="minorHAnsi"/>
              <w:highlight w:val="yellow"/>
            </w:rPr>
            <w:t xml:space="preserve">Enter the </w:t>
          </w:r>
          <w:r>
            <w:rPr>
              <w:rStyle w:val="PlaceholderText"/>
              <w:rFonts w:eastAsiaTheme="minorHAnsi"/>
              <w:highlight w:val="yellow"/>
            </w:rPr>
            <w:t>contact</w:t>
          </w:r>
          <w:r w:rsidRPr="0022500F">
            <w:rPr>
              <w:rStyle w:val="PlaceholderText"/>
              <w:rFonts w:eastAsiaTheme="minorHAnsi"/>
              <w:highlight w:val="yellow"/>
            </w:rPr>
            <w:t>’s name</w:t>
          </w:r>
        </w:p>
      </w:docPartBody>
    </w:docPart>
    <w:docPart>
      <w:docPartPr>
        <w:name w:val="7D32BCBBCCFF46D6A1CB731DC833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59BA-108B-4159-B3AB-99C709F2F963}"/>
      </w:docPartPr>
      <w:docPartBody>
        <w:p w:rsidR="00000000" w:rsidRDefault="008676D0" w:rsidP="008676D0">
          <w:pPr>
            <w:pStyle w:val="7D32BCBBCCFF46D6A1CB731DC8337A061"/>
          </w:pPr>
          <w:r w:rsidRPr="00DE1738">
            <w:rPr>
              <w:rStyle w:val="PlaceholderText"/>
              <w:rFonts w:eastAsiaTheme="minorHAnsi"/>
              <w:highlight w:val="yellow"/>
            </w:rPr>
            <w:t xml:space="preserve">Enter </w:t>
          </w:r>
          <w:r w:rsidRPr="00DE1738">
            <w:rPr>
              <w:rStyle w:val="PlaceholderText"/>
              <w:rFonts w:eastAsiaTheme="minorHAnsi"/>
              <w:highlight w:val="yellow"/>
            </w:rPr>
            <w:t>phone number</w:t>
          </w:r>
        </w:p>
      </w:docPartBody>
    </w:docPart>
    <w:docPart>
      <w:docPartPr>
        <w:name w:val="99B0A2C6C20C457CBDF2EF2D7264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90F1-9034-4B6C-9FD9-925A6B05A0F0}"/>
      </w:docPartPr>
      <w:docPartBody>
        <w:p w:rsidR="00000000" w:rsidRDefault="008676D0" w:rsidP="008676D0">
          <w:pPr>
            <w:pStyle w:val="99B0A2C6C20C457CBDF2EF2D7264E71B1"/>
          </w:pPr>
          <w:r w:rsidRPr="0022500F">
            <w:rPr>
              <w:rStyle w:val="PlaceholderText"/>
              <w:rFonts w:eastAsiaTheme="minorHAnsi"/>
              <w:highlight w:val="yellow"/>
            </w:rPr>
            <w:t>Enter</w:t>
          </w:r>
          <w:r w:rsidRPr="00DE1738">
            <w:rPr>
              <w:rStyle w:val="PlaceholderText"/>
              <w:rFonts w:eastAsiaTheme="minorHAnsi"/>
              <w:highlight w:val="yellow"/>
            </w:rPr>
            <w:t xml:space="preserve"> </w:t>
          </w:r>
          <w:r w:rsidRPr="00DE1738">
            <w:rPr>
              <w:rStyle w:val="PlaceholderText"/>
              <w:rFonts w:eastAsiaTheme="minorHAnsi"/>
              <w:highlight w:val="yellow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99"/>
    <w:rsid w:val="00490BCF"/>
    <w:rsid w:val="004B5399"/>
    <w:rsid w:val="0086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6D0"/>
    <w:rPr>
      <w:color w:val="808080"/>
    </w:rPr>
  </w:style>
  <w:style w:type="paragraph" w:customStyle="1" w:styleId="C71CDFBDA3C346E8B74C989ADC341497">
    <w:name w:val="C71CDFBDA3C346E8B74C989ADC341497"/>
  </w:style>
  <w:style w:type="paragraph" w:customStyle="1" w:styleId="3537776937884D509213C8D3D6CE590E">
    <w:name w:val="3537776937884D509213C8D3D6CE590E"/>
  </w:style>
  <w:style w:type="paragraph" w:customStyle="1" w:styleId="A47274B987F24E5FB0DBCE8786D265B8">
    <w:name w:val="A47274B987F24E5FB0DBCE8786D265B8"/>
  </w:style>
  <w:style w:type="paragraph" w:customStyle="1" w:styleId="E60E77EC38574D42B113068F8EC69D6D">
    <w:name w:val="E60E77EC38574D42B113068F8EC69D6D"/>
  </w:style>
  <w:style w:type="paragraph" w:customStyle="1" w:styleId="A66FFD16DD2A4CC5AAD569894F4C7385">
    <w:name w:val="A66FFD16DD2A4CC5AAD569894F4C7385"/>
  </w:style>
  <w:style w:type="paragraph" w:customStyle="1" w:styleId="E15843F090E24BD0B7AC02D8666592D3">
    <w:name w:val="E15843F090E24BD0B7AC02D8666592D3"/>
  </w:style>
  <w:style w:type="paragraph" w:customStyle="1" w:styleId="1FEB3E4AA8EB423AB07D23B20DC500B4">
    <w:name w:val="1FEB3E4AA8EB423AB07D23B20DC500B4"/>
  </w:style>
  <w:style w:type="paragraph" w:customStyle="1" w:styleId="13A08C521B0B4C2C887B04C651F40D80">
    <w:name w:val="13A08C521B0B4C2C887B04C651F40D80"/>
  </w:style>
  <w:style w:type="paragraph" w:customStyle="1" w:styleId="499E073E30F44A748094FEC6584CFC7D">
    <w:name w:val="499E073E30F44A748094FEC6584CFC7D"/>
  </w:style>
  <w:style w:type="paragraph" w:customStyle="1" w:styleId="D5CD3DE401004AF2A8ED37DACC1B5407">
    <w:name w:val="D5CD3DE401004AF2A8ED37DACC1B5407"/>
  </w:style>
  <w:style w:type="paragraph" w:customStyle="1" w:styleId="F12B4228B79C43A6B8EB1043C97D3ADA">
    <w:name w:val="F12B4228B79C43A6B8EB1043C97D3ADA"/>
    <w:rsid w:val="004B5399"/>
  </w:style>
  <w:style w:type="paragraph" w:customStyle="1" w:styleId="C71CDFBDA3C346E8B74C989ADC3414971">
    <w:name w:val="C71CDFBDA3C346E8B74C989ADC3414971"/>
    <w:rsid w:val="004B5399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7776937884D509213C8D3D6CE590E1">
    <w:name w:val="3537776937884D509213C8D3D6CE590E1"/>
    <w:rsid w:val="004B5399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274B987F24E5FB0DBCE8786D265B81">
    <w:name w:val="A47274B987F24E5FB0DBCE8786D265B81"/>
    <w:rsid w:val="004B5399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0E77EC38574D42B113068F8EC69D6D1">
    <w:name w:val="E60E77EC38574D42B113068F8EC69D6D1"/>
    <w:rsid w:val="004B5399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FFD16DD2A4CC5AAD569894F4C73851">
    <w:name w:val="A66FFD16DD2A4CC5AAD569894F4C73851"/>
    <w:rsid w:val="004B5399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843F090E24BD0B7AC02D8666592D31">
    <w:name w:val="E15843F090E24BD0B7AC02D8666592D31"/>
    <w:rsid w:val="004B5399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FFD16DD2A4CC5AAD569894F4C73852">
    <w:name w:val="A66FFD16DD2A4CC5AAD569894F4C73852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843F090E24BD0B7AC02D8666592D32">
    <w:name w:val="E15843F090E24BD0B7AC02D8666592D32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08C521B0B4C2C887B04C651F40D801">
    <w:name w:val="13A08C521B0B4C2C887B04C651F40D801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9E073E30F44A748094FEC6584CFC7D1">
    <w:name w:val="499E073E30F44A748094FEC6584CFC7D1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D3DE401004AF2A8ED37DACC1B54071">
    <w:name w:val="D5CD3DE401004AF2A8ED37DACC1B54071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56E364F20442CB9C5229E231E436EE">
    <w:name w:val="BD56E364F20442CB9C5229E231E436EE"/>
    <w:rsid w:val="00490BC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FFD16DD2A4CC5AAD569894F4C73853">
    <w:name w:val="A66FFD16DD2A4CC5AAD569894F4C73853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843F090E24BD0B7AC02D8666592D33">
    <w:name w:val="E15843F090E24BD0B7AC02D8666592D33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B4228B79C43A6B8EB1043C97D3ADA1">
    <w:name w:val="F12B4228B79C43A6B8EB1043C97D3ADA1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08C521B0B4C2C887B04C651F40D802">
    <w:name w:val="13A08C521B0B4C2C887B04C651F40D802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9E073E30F44A748094FEC6584CFC7D2">
    <w:name w:val="499E073E30F44A748094FEC6584CFC7D2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D3DE401004AF2A8ED37DACC1B54072">
    <w:name w:val="D5CD3DE401004AF2A8ED37DACC1B54072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56E364F20442CB9C5229E231E436EE1">
    <w:name w:val="BD56E364F20442CB9C5229E231E436EE1"/>
    <w:rsid w:val="00490BC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FFD16DD2A4CC5AAD569894F4C73854">
    <w:name w:val="A66FFD16DD2A4CC5AAD569894F4C73854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843F090E24BD0B7AC02D8666592D34">
    <w:name w:val="E15843F090E24BD0B7AC02D8666592D34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BC2C3F7CA4DB9B326114176CCA75C">
    <w:name w:val="86ABC2C3F7CA4DB9B326114176CCA75C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B4228B79C43A6B8EB1043C97D3ADA2">
    <w:name w:val="F12B4228B79C43A6B8EB1043C97D3ADA2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08C521B0B4C2C887B04C651F40D803">
    <w:name w:val="13A08C521B0B4C2C887B04C651F40D803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9E073E30F44A748094FEC6584CFC7D3">
    <w:name w:val="499E073E30F44A748094FEC6584CFC7D3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D3DE401004AF2A8ED37DACC1B54073">
    <w:name w:val="D5CD3DE401004AF2A8ED37DACC1B54073"/>
    <w:rsid w:val="00490BCF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56E364F20442CB9C5229E231E436EE2">
    <w:name w:val="BD56E364F20442CB9C5229E231E436EE2"/>
    <w:rsid w:val="00490BC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5C4A92FD34E62A2AA838B1D51B886">
    <w:name w:val="9735C4A92FD34E62A2AA838B1D51B886"/>
    <w:rsid w:val="008676D0"/>
  </w:style>
  <w:style w:type="paragraph" w:customStyle="1" w:styleId="340C3A2D767444779544F56E495D3BE0">
    <w:name w:val="340C3A2D767444779544F56E495D3BE0"/>
    <w:rsid w:val="008676D0"/>
  </w:style>
  <w:style w:type="paragraph" w:customStyle="1" w:styleId="7D32BCBBCCFF46D6A1CB731DC8337A06">
    <w:name w:val="7D32BCBBCCFF46D6A1CB731DC8337A06"/>
    <w:rsid w:val="008676D0"/>
  </w:style>
  <w:style w:type="paragraph" w:customStyle="1" w:styleId="99B0A2C6C20C457CBDF2EF2D7264E71B">
    <w:name w:val="99B0A2C6C20C457CBDF2EF2D7264E71B"/>
    <w:rsid w:val="008676D0"/>
  </w:style>
  <w:style w:type="paragraph" w:customStyle="1" w:styleId="9735C4A92FD34E62A2AA838B1D51B8861">
    <w:name w:val="9735C4A92FD34E62A2AA838B1D51B8861"/>
    <w:rsid w:val="008676D0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FFD16DD2A4CC5AAD569894F4C73855">
    <w:name w:val="A66FFD16DD2A4CC5AAD569894F4C73855"/>
    <w:rsid w:val="008676D0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843F090E24BD0B7AC02D8666592D35">
    <w:name w:val="E15843F090E24BD0B7AC02D8666592D35"/>
    <w:rsid w:val="008676D0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BC2C3F7CA4DB9B326114176CCA75C1">
    <w:name w:val="86ABC2C3F7CA4DB9B326114176CCA75C1"/>
    <w:rsid w:val="008676D0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B4228B79C43A6B8EB1043C97D3ADA3">
    <w:name w:val="F12B4228B79C43A6B8EB1043C97D3ADA3"/>
    <w:rsid w:val="008676D0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C3A2D767444779544F56E495D3BE01">
    <w:name w:val="340C3A2D767444779544F56E495D3BE01"/>
    <w:rsid w:val="008676D0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2BCBBCCFF46D6A1CB731DC8337A061">
    <w:name w:val="7D32BCBBCCFF46D6A1CB731DC8337A061"/>
    <w:rsid w:val="008676D0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0A2C6C20C457CBDF2EF2D7264E71B1">
    <w:name w:val="99B0A2C6C20C457CBDF2EF2D7264E71B1"/>
    <w:rsid w:val="008676D0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08C521B0B4C2C887B04C651F40D804">
    <w:name w:val="13A08C521B0B4C2C887B04C651F40D804"/>
    <w:rsid w:val="008676D0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9E073E30F44A748094FEC6584CFC7D4">
    <w:name w:val="499E073E30F44A748094FEC6584CFC7D4"/>
    <w:rsid w:val="008676D0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56E364F20442CB9C5229E231E436EE3">
    <w:name w:val="BD56E364F20442CB9C5229E231E436EE3"/>
    <w:rsid w:val="008676D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89C416B9129CC4BA073E4BE526941EC" ma:contentTypeVersion="4" ma:contentTypeDescription="PMC Document" ma:contentTypeScope="" ma:versionID="a63108492e97edee369e8ef960e61cb3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9001a484-7fff-4235-805e-78b0c2006a64">
      <Terms xmlns="http://schemas.microsoft.com/office/infopath/2007/PartnerControls"/>
    </jd1c641577414dfdab1686c9d5d0dbd0>
    <TaxCatchAll xmlns="9001a484-7fff-4235-805e-78b0c2006a64">
      <Value>1</Value>
    </TaxCatchAll>
    <ShareHubID xmlns="9001a484-7fff-4235-805e-78b0c2006a64">UDOC18-30540</ShareHubID>
    <PMCNotes xmlns="9001a484-7fff-4235-805e-78b0c2006a64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B186BD4E-788E-48B9-B675-BD58C60E27E6}"/>
</file>

<file path=customXml/itemProps2.xml><?xml version="1.0" encoding="utf-8"?>
<ds:datastoreItem xmlns:ds="http://schemas.openxmlformats.org/officeDocument/2006/customXml" ds:itemID="{D5EAE7CD-5516-402C-877A-B5B09EC795DA}"/>
</file>

<file path=customXml/itemProps3.xml><?xml version="1.0" encoding="utf-8"?>
<ds:datastoreItem xmlns:ds="http://schemas.openxmlformats.org/officeDocument/2006/customXml" ds:itemID="{6E63387B-8A8B-4BC1-86AF-13683349D05F}"/>
</file>

<file path=docProps/app.xml><?xml version="1.0" encoding="utf-8"?>
<Properties xmlns="http://schemas.openxmlformats.org/officeDocument/2006/extended-properties" xmlns:vt="http://schemas.openxmlformats.org/officeDocument/2006/docPropsVTypes">
  <Template>Notification-membership-refusal (002)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HUGG, Lisa</dc:creator>
  <cp:keywords/>
  <dc:description/>
  <cp:lastModifiedBy>HUGG, Lisa</cp:lastModifiedBy>
  <cp:revision>3</cp:revision>
  <dcterms:created xsi:type="dcterms:W3CDTF">2018-01-30T08:45:00Z</dcterms:created>
  <dcterms:modified xsi:type="dcterms:W3CDTF">2018-01-30T08:50:00Z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0x0101002825A64A6E1845A99A9D8EE8A5686ECB00789C416B9129CC4BA073E4BE526941EC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