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elect your corporation's logo"/>
        <w:tag w:val="Select your corporation's logo"/>
        <w:id w:val="-354190442"/>
        <w:temporary/>
        <w:showingPlcHdr/>
        <w15:color w:val="993300"/>
        <w:picture/>
      </w:sdtPr>
      <w:sdtEndPr/>
      <w:sdtContent>
        <w:p w14:paraId="4218B994" w14:textId="77777777" w:rsidR="00AD3EF2" w:rsidRPr="00BB0200" w:rsidRDefault="00422EE0" w:rsidP="0080051A">
          <w:pPr>
            <w:pStyle w:val="Heading1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128A2FC3" wp14:editId="5A570861">
                <wp:extent cx="1304925" cy="1304925"/>
                <wp:effectExtent l="0" t="0" r="9525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872918789"/>
        <w:placeholder>
          <w:docPart w:val="652E8041B4AE45EE9AFC4D112DD46158"/>
        </w:placeholder>
        <w:temporary/>
        <w:showingPlcHdr/>
        <w15:color w:val="993300"/>
        <w:date>
          <w:dateFormat w:val="d/MM/yyyy"/>
          <w:lid w:val="en-AU"/>
          <w:storeMappedDataAs w:val="dateTime"/>
          <w:calendar w:val="gregorian"/>
        </w:date>
      </w:sdtPr>
      <w:sdtContent>
        <w:p w14:paraId="70C911CA" w14:textId="77777777" w:rsidR="0080051A" w:rsidRPr="00B91E3E" w:rsidRDefault="0080051A" w:rsidP="0080051A">
          <w:pPr>
            <w:spacing w:before="120"/>
          </w:pPr>
          <w:r>
            <w:rPr>
              <w:rStyle w:val="PlaceholderText"/>
              <w:rFonts w:eastAsiaTheme="minorHAnsi"/>
              <w:highlight w:val="yellow"/>
            </w:rPr>
            <w:t>Enter</w:t>
          </w:r>
          <w:r w:rsidRPr="00E908AE">
            <w:rPr>
              <w:rStyle w:val="PlaceholderText"/>
              <w:rFonts w:eastAsiaTheme="minorHAnsi"/>
              <w:highlight w:val="yellow"/>
            </w:rPr>
            <w:t xml:space="preserve"> today’s date</w:t>
          </w:r>
        </w:p>
      </w:sdtContent>
    </w:sdt>
    <w:p w14:paraId="556D48EC" w14:textId="77777777" w:rsidR="0022500F" w:rsidRDefault="0022500F" w:rsidP="0080051A">
      <w:pPr>
        <w:spacing w:before="120"/>
      </w:pPr>
      <w:bookmarkStart w:id="0" w:name="_GoBack"/>
      <w:bookmarkEnd w:id="0"/>
    </w:p>
    <w:p w14:paraId="5C9361E5" w14:textId="77777777" w:rsidR="00422EE0" w:rsidRDefault="0080051A" w:rsidP="0080051A">
      <w:pPr>
        <w:spacing w:before="120"/>
      </w:pPr>
      <w:sdt>
        <w:sdtPr>
          <w:id w:val="-1329434637"/>
          <w:placeholder>
            <w:docPart w:val="D67CA1C5A8D34CFAB9D63617C6583521"/>
          </w:placeholder>
          <w:temporary/>
          <w:showingPlcHdr/>
          <w15:color w:val="993300"/>
          <w:text/>
        </w:sdtPr>
        <w:sdtEndPr/>
        <w:sdtContent>
          <w:r w:rsidR="0022500F" w:rsidRPr="0022500F">
            <w:rPr>
              <w:rStyle w:val="PlaceholderText"/>
              <w:rFonts w:eastAsiaTheme="minorHAnsi"/>
              <w:highlight w:val="yellow"/>
            </w:rPr>
            <w:t>Member’s address line 1</w:t>
          </w:r>
        </w:sdtContent>
      </w:sdt>
      <w:r w:rsidR="0022500F">
        <w:br/>
      </w:r>
      <w:sdt>
        <w:sdtPr>
          <w:id w:val="969010162"/>
          <w:placeholder>
            <w:docPart w:val="E617F1A802DD431D8A54331DB385D37C"/>
          </w:placeholder>
          <w:temporary/>
          <w:showingPlcHdr/>
          <w15:color w:val="993300"/>
          <w:text/>
        </w:sdtPr>
        <w:sdtEndPr/>
        <w:sdtContent>
          <w:r w:rsidR="0022500F" w:rsidRPr="0022500F">
            <w:rPr>
              <w:rStyle w:val="PlaceholderText"/>
              <w:rFonts w:eastAsiaTheme="minorHAnsi"/>
              <w:highlight w:val="yellow"/>
            </w:rPr>
            <w:t>Member’s address line 2</w:t>
          </w:r>
        </w:sdtContent>
      </w:sdt>
      <w:r w:rsidR="0022500F">
        <w:br/>
      </w:r>
      <w:sdt>
        <w:sdtPr>
          <w:id w:val="90672732"/>
          <w:placeholder>
            <w:docPart w:val="07FDC60A2013470E8F1EC8592A4821D8"/>
          </w:placeholder>
          <w:temporary/>
          <w:showingPlcHdr/>
          <w15:color w:val="993300"/>
          <w:text/>
        </w:sdtPr>
        <w:sdtEndPr/>
        <w:sdtContent>
          <w:r w:rsidR="0022500F" w:rsidRPr="0022500F">
            <w:rPr>
              <w:rStyle w:val="PlaceholderText"/>
              <w:rFonts w:eastAsiaTheme="minorHAnsi"/>
              <w:highlight w:val="yellow"/>
            </w:rPr>
            <w:t>Member’s address line 3</w:t>
          </w:r>
        </w:sdtContent>
      </w:sdt>
      <w:r w:rsidR="0022500F">
        <w:br/>
      </w:r>
      <w:sdt>
        <w:sdtPr>
          <w:id w:val="-1034117553"/>
          <w:placeholder>
            <w:docPart w:val="24BD44CF6E524BFCA8F2B140AA5629A5"/>
          </w:placeholder>
          <w:temporary/>
          <w:showingPlcHdr/>
          <w15:color w:val="993300"/>
          <w:text/>
        </w:sdtPr>
        <w:sdtEndPr/>
        <w:sdtContent>
          <w:r w:rsidR="0022500F" w:rsidRPr="0022500F">
            <w:rPr>
              <w:rStyle w:val="PlaceholderText"/>
              <w:rFonts w:eastAsiaTheme="minorHAnsi"/>
              <w:highlight w:val="yellow"/>
            </w:rPr>
            <w:t>Member’s address line 4</w:t>
          </w:r>
        </w:sdtContent>
      </w:sdt>
    </w:p>
    <w:p w14:paraId="1D1F7811" w14:textId="77777777" w:rsidR="0022500F" w:rsidRDefault="0022500F" w:rsidP="0080051A">
      <w:pPr>
        <w:spacing w:before="120"/>
      </w:pPr>
    </w:p>
    <w:p w14:paraId="5B4DF0E7" w14:textId="77777777" w:rsidR="0022500F" w:rsidRDefault="0022500F" w:rsidP="0080051A">
      <w:pPr>
        <w:spacing w:before="120"/>
      </w:pPr>
    </w:p>
    <w:p w14:paraId="581FA7C1" w14:textId="77777777" w:rsidR="005B4F12" w:rsidRDefault="005B4F12" w:rsidP="0080051A">
      <w:pPr>
        <w:spacing w:before="120"/>
      </w:pPr>
      <w:r>
        <w:t>Dear</w:t>
      </w:r>
      <w:r w:rsidR="00C41505">
        <w:t xml:space="preserve"> </w:t>
      </w:r>
      <w:sdt>
        <w:sdtPr>
          <w:id w:val="2033920975"/>
          <w:placeholder>
            <w:docPart w:val="9A7B7FE9AC4F410A860F43494AEBC3C2"/>
          </w:placeholder>
          <w:temporary/>
          <w:showingPlcHdr/>
          <w15:color w:val="993300"/>
          <w:text/>
        </w:sdtPr>
        <w:sdtEndPr/>
        <w:sdtContent>
          <w:proofErr w:type="gramStart"/>
          <w:r w:rsidR="00C41505" w:rsidRPr="0022500F">
            <w:rPr>
              <w:rStyle w:val="PlaceholderText"/>
              <w:rFonts w:eastAsiaTheme="minorHAnsi"/>
              <w:highlight w:val="yellow"/>
            </w:rPr>
            <w:t>Enter</w:t>
          </w:r>
          <w:proofErr w:type="gramEnd"/>
          <w:r w:rsidR="00C41505" w:rsidRPr="0022500F">
            <w:rPr>
              <w:rStyle w:val="PlaceholderText"/>
              <w:rFonts w:eastAsiaTheme="minorHAnsi"/>
              <w:highlight w:val="yellow"/>
            </w:rPr>
            <w:t xml:space="preserve"> the member’s name</w:t>
          </w:r>
        </w:sdtContent>
      </w:sdt>
      <w:r w:rsidR="00C41505">
        <w:t>,</w:t>
      </w:r>
    </w:p>
    <w:p w14:paraId="51738F26" w14:textId="206617D8" w:rsidR="005B4F12" w:rsidRDefault="005B4F12" w:rsidP="0080051A">
      <w:pPr>
        <w:spacing w:before="120"/>
      </w:pPr>
      <w:r>
        <w:t xml:space="preserve">In response to your application </w:t>
      </w:r>
      <w:r w:rsidR="00C41505">
        <w:t xml:space="preserve">to join </w:t>
      </w:r>
      <w:sdt>
        <w:sdtPr>
          <w:id w:val="-811945122"/>
          <w:placeholder>
            <w:docPart w:val="BCE6A9C2183B421D8B69267557BD9334"/>
          </w:placeholder>
          <w:temporary/>
          <w:showingPlcHdr/>
          <w15:color w:val="993300"/>
        </w:sdtPr>
        <w:sdtEndPr/>
        <w:sdtContent>
          <w:proofErr w:type="gramStart"/>
          <w:r w:rsidR="00C41505" w:rsidRPr="0022500F">
            <w:rPr>
              <w:rStyle w:val="PlaceholderText"/>
              <w:rFonts w:eastAsiaTheme="minorHAnsi"/>
              <w:highlight w:val="yellow"/>
            </w:rPr>
            <w:t>Enter</w:t>
          </w:r>
          <w:proofErr w:type="gramEnd"/>
          <w:r w:rsidR="00C41505" w:rsidRPr="0022500F">
            <w:rPr>
              <w:rStyle w:val="PlaceholderText"/>
              <w:rFonts w:eastAsiaTheme="minorHAnsi"/>
              <w:highlight w:val="yellow"/>
            </w:rPr>
            <w:t xml:space="preserve"> the corporation’s name</w:t>
          </w:r>
        </w:sdtContent>
      </w:sdt>
      <w:r>
        <w:t xml:space="preserve">, I am pleased to inform you that the directors have </w:t>
      </w:r>
      <w:r w:rsidR="002423DD">
        <w:t xml:space="preserve">confirmed your eligibility and </w:t>
      </w:r>
      <w:r>
        <w:t>approved your membership.</w:t>
      </w:r>
      <w:r w:rsidR="002423DD">
        <w:t xml:space="preserve"> </w:t>
      </w:r>
      <w:r w:rsidR="006C4726">
        <w:t>We</w:t>
      </w:r>
      <w:r w:rsidR="0080051A">
        <w:t> </w:t>
      </w:r>
      <w:r w:rsidR="002423DD">
        <w:t xml:space="preserve">added </w:t>
      </w:r>
      <w:r w:rsidR="006C4726">
        <w:t xml:space="preserve">you </w:t>
      </w:r>
      <w:r w:rsidR="002423DD">
        <w:t>to our register of members on</w:t>
      </w:r>
      <w:r w:rsidR="00C41505">
        <w:t xml:space="preserve"> </w:t>
      </w:r>
      <w:sdt>
        <w:sdtPr>
          <w:id w:val="1375358081"/>
          <w:placeholder>
            <w:docPart w:val="41DD96CA722A46F0A9D36BC4EE2B7FAF"/>
          </w:placeholder>
          <w:temporary/>
          <w:showingPlcHdr/>
          <w15:color w:val="993300"/>
          <w:date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6F3F8E">
            <w:rPr>
              <w:rStyle w:val="PlaceholderText"/>
              <w:rFonts w:eastAsiaTheme="minorHAnsi"/>
              <w:highlight w:val="yellow"/>
            </w:rPr>
            <w:t xml:space="preserve">Enter </w:t>
          </w:r>
          <w:r w:rsidR="00E908AE" w:rsidRPr="00E908AE">
            <w:rPr>
              <w:rStyle w:val="PlaceholderText"/>
              <w:rFonts w:eastAsiaTheme="minorHAnsi"/>
              <w:highlight w:val="yellow"/>
            </w:rPr>
            <w:t>the date the member was registered</w:t>
          </w:r>
        </w:sdtContent>
      </w:sdt>
      <w:r w:rsidR="00422EE0">
        <w:t>.</w:t>
      </w:r>
    </w:p>
    <w:p w14:paraId="59477E31" w14:textId="1175FD7D" w:rsidR="00BB68CB" w:rsidRDefault="00BB68CB" w:rsidP="0080051A">
      <w:pPr>
        <w:spacing w:before="120"/>
      </w:pPr>
      <w:r>
        <w:t xml:space="preserve">We will send you notices of upcoming general meetings where you can hear from our directors on corporation business and participate in making key decisions. </w:t>
      </w:r>
    </w:p>
    <w:p w14:paraId="57EB5214" w14:textId="3945C67B" w:rsidR="006C4726" w:rsidRDefault="00BB68CB" w:rsidP="0080051A">
      <w:pPr>
        <w:spacing w:before="120"/>
      </w:pPr>
      <w:r>
        <w:t xml:space="preserve">Please let us know if </w:t>
      </w:r>
      <w:proofErr w:type="gramStart"/>
      <w:r>
        <w:t>your</w:t>
      </w:r>
      <w:proofErr w:type="gramEnd"/>
      <w:r>
        <w:t xml:space="preserve"> contact details change</w:t>
      </w:r>
      <w:r w:rsidR="00F66CA8">
        <w:t>,</w:t>
      </w:r>
      <w:r>
        <w:t xml:space="preserve"> so we can </w:t>
      </w:r>
      <w:r w:rsidR="00FD1686">
        <w:t>send yo</w:t>
      </w:r>
      <w:r>
        <w:t>u notices and other important information about the corporation.</w:t>
      </w:r>
    </w:p>
    <w:p w14:paraId="79B8BB9A" w14:textId="07AD733E" w:rsidR="00422EE0" w:rsidRDefault="005B4F12" w:rsidP="0080051A">
      <w:pPr>
        <w:spacing w:before="120"/>
      </w:pPr>
      <w:r>
        <w:t>We welcome you and look forward to seeing you at the next general meeting</w:t>
      </w:r>
      <w:r w:rsidR="002423DD">
        <w:t>—</w:t>
      </w:r>
      <w:r w:rsidR="00422EE0">
        <w:t>if not before.</w:t>
      </w:r>
    </w:p>
    <w:p w14:paraId="242AC6B9" w14:textId="77777777" w:rsidR="0080051A" w:rsidRDefault="0080051A" w:rsidP="0080051A">
      <w:pPr>
        <w:spacing w:before="120"/>
      </w:pPr>
    </w:p>
    <w:p w14:paraId="3F020A31" w14:textId="77777777" w:rsidR="00422EE0" w:rsidRDefault="0022500F" w:rsidP="0080051A">
      <w:pPr>
        <w:spacing w:before="120"/>
      </w:pPr>
      <w:r>
        <w:t>Sincerely</w:t>
      </w:r>
      <w:r w:rsidR="00422EE0">
        <w:t>,</w:t>
      </w:r>
    </w:p>
    <w:p w14:paraId="4C4DCE65" w14:textId="18167FB3" w:rsidR="00422EE0" w:rsidRDefault="00422EE0" w:rsidP="0080051A">
      <w:pPr>
        <w:spacing w:before="120"/>
      </w:pPr>
    </w:p>
    <w:p w14:paraId="322DBD5C" w14:textId="1FC64944" w:rsidR="0080051A" w:rsidRDefault="0080051A" w:rsidP="0080051A">
      <w:pPr>
        <w:spacing w:before="120"/>
      </w:pPr>
    </w:p>
    <w:p w14:paraId="14F57D30" w14:textId="28D058DB" w:rsidR="0080051A" w:rsidRDefault="0080051A" w:rsidP="0080051A">
      <w:pPr>
        <w:spacing w:before="120"/>
      </w:pPr>
    </w:p>
    <w:p w14:paraId="5BED88CC" w14:textId="77777777" w:rsidR="0080051A" w:rsidRDefault="0080051A" w:rsidP="0080051A">
      <w:pPr>
        <w:spacing w:before="120"/>
      </w:pPr>
    </w:p>
    <w:p w14:paraId="5FF3D54D" w14:textId="77777777" w:rsidR="0022500F" w:rsidRDefault="0022500F" w:rsidP="0080051A">
      <w:pPr>
        <w:spacing w:before="120"/>
      </w:pPr>
    </w:p>
    <w:p w14:paraId="48CA170D" w14:textId="77777777" w:rsidR="0080051A" w:rsidRDefault="0080051A" w:rsidP="0080051A">
      <w:pPr>
        <w:spacing w:before="120"/>
      </w:pPr>
      <w:sdt>
        <w:sdtPr>
          <w:id w:val="446356746"/>
          <w:placeholder>
            <w:docPart w:val="08BD94BBFA3A4565BB105D34D3B2A279"/>
          </w:placeholder>
          <w:temporary/>
          <w:showingPlcHdr/>
          <w15:color w:val="993300"/>
          <w:text/>
        </w:sdtPr>
        <w:sdtEndPr/>
        <w:sdtContent>
          <w:r w:rsidR="0022500F" w:rsidRPr="0022500F">
            <w:rPr>
              <w:rStyle w:val="PlaceholderText"/>
              <w:rFonts w:eastAsiaTheme="minorHAnsi"/>
              <w:highlight w:val="yellow"/>
            </w:rPr>
            <w:t xml:space="preserve">Enter </w:t>
          </w:r>
          <w:r w:rsidR="00E908AE">
            <w:rPr>
              <w:rStyle w:val="PlaceholderText"/>
              <w:rFonts w:eastAsiaTheme="minorHAnsi"/>
              <w:highlight w:val="yellow"/>
            </w:rPr>
            <w:t>the name of the person signing</w:t>
          </w:r>
        </w:sdtContent>
      </w:sdt>
    </w:p>
    <w:p w14:paraId="284AD84B" w14:textId="0BE33A86" w:rsidR="0022500F" w:rsidRDefault="0080051A" w:rsidP="0080051A">
      <w:pPr>
        <w:spacing w:before="120"/>
      </w:pPr>
      <w:sdt>
        <w:sdtPr>
          <w:id w:val="117269365"/>
          <w:placeholder>
            <w:docPart w:val="4246705BF8F1412DA16F5DA590EEB589"/>
          </w:placeholder>
          <w:temporary/>
          <w:showingPlcHdr/>
          <w15:color w:val="993300"/>
          <w:text/>
        </w:sdtPr>
        <w:sdtEndPr/>
        <w:sdtContent>
          <w:r w:rsidR="00E908AE" w:rsidRPr="00E908AE">
            <w:rPr>
              <w:rStyle w:val="PlaceholderText"/>
              <w:rFonts w:eastAsiaTheme="minorHAnsi"/>
              <w:highlight w:val="yellow"/>
            </w:rPr>
            <w:t>Enter the</w:t>
          </w:r>
          <w:r w:rsidR="006F3F8E">
            <w:rPr>
              <w:rStyle w:val="PlaceholderText"/>
              <w:rFonts w:eastAsiaTheme="minorHAnsi"/>
              <w:highlight w:val="yellow"/>
            </w:rPr>
            <w:t>ir</w:t>
          </w:r>
          <w:r w:rsidR="00E908AE" w:rsidRPr="00E908AE">
            <w:rPr>
              <w:rStyle w:val="PlaceholderText"/>
              <w:rFonts w:eastAsiaTheme="minorHAnsi"/>
              <w:highlight w:val="yellow"/>
            </w:rPr>
            <w:t xml:space="preserve"> role, eg Director</w:t>
          </w:r>
        </w:sdtContent>
      </w:sdt>
    </w:p>
    <w:sectPr w:rsidR="0022500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5D9BF" w14:textId="77777777" w:rsidR="001838E0" w:rsidRDefault="001838E0" w:rsidP="00422EE0">
      <w:pPr>
        <w:spacing w:before="0" w:after="0"/>
      </w:pPr>
      <w:r>
        <w:separator/>
      </w:r>
    </w:p>
  </w:endnote>
  <w:endnote w:type="continuationSeparator" w:id="0">
    <w:p w14:paraId="634FBCC0" w14:textId="77777777" w:rsidR="001838E0" w:rsidRDefault="001838E0" w:rsidP="00422E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highlight w:val="yellow"/>
      </w:rPr>
      <w:id w:val="-2141171943"/>
      <w:temporary/>
      <w:showingPlcHdr/>
      <w15:color w:val="993300"/>
    </w:sdtPr>
    <w:sdtEndPr/>
    <w:sdtContent>
      <w:p w14:paraId="44175C73" w14:textId="77777777" w:rsidR="00422EE0" w:rsidRPr="006F3F8E" w:rsidRDefault="009069EA" w:rsidP="006F3F8E">
        <w:pPr>
          <w:pStyle w:val="Footer"/>
          <w:jc w:val="center"/>
          <w:rPr>
            <w:sz w:val="20"/>
            <w:highlight w:val="yellow"/>
          </w:rPr>
        </w:pPr>
        <w:r w:rsidRPr="0022500F">
          <w:rPr>
            <w:rStyle w:val="PlaceholderText"/>
            <w:rFonts w:eastAsiaTheme="minorHAnsi"/>
            <w:sz w:val="20"/>
            <w:highlight w:val="yellow"/>
          </w:rPr>
          <w:t>Enter the corporation’s contact details: address, phone, website, social media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C68B7" w14:textId="77777777" w:rsidR="001838E0" w:rsidRDefault="001838E0" w:rsidP="00422EE0">
      <w:pPr>
        <w:spacing w:before="0" w:after="0"/>
      </w:pPr>
      <w:r>
        <w:separator/>
      </w:r>
    </w:p>
  </w:footnote>
  <w:footnote w:type="continuationSeparator" w:id="0">
    <w:p w14:paraId="35C96EAC" w14:textId="77777777" w:rsidR="001838E0" w:rsidRDefault="001838E0" w:rsidP="00422EE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E0"/>
    <w:rsid w:val="00005633"/>
    <w:rsid w:val="000C79C4"/>
    <w:rsid w:val="001838E0"/>
    <w:rsid w:val="001E630D"/>
    <w:rsid w:val="0022500F"/>
    <w:rsid w:val="002423DD"/>
    <w:rsid w:val="00261F80"/>
    <w:rsid w:val="002775F1"/>
    <w:rsid w:val="00284DC9"/>
    <w:rsid w:val="003B2BB8"/>
    <w:rsid w:val="003D34FF"/>
    <w:rsid w:val="00422EE0"/>
    <w:rsid w:val="004B54CA"/>
    <w:rsid w:val="004E5CBF"/>
    <w:rsid w:val="0057767E"/>
    <w:rsid w:val="005B4F12"/>
    <w:rsid w:val="005C3AA9"/>
    <w:rsid w:val="00621FC5"/>
    <w:rsid w:val="00637B02"/>
    <w:rsid w:val="006A2714"/>
    <w:rsid w:val="006A4CE7"/>
    <w:rsid w:val="006C4726"/>
    <w:rsid w:val="006F3F8E"/>
    <w:rsid w:val="00785261"/>
    <w:rsid w:val="007B0256"/>
    <w:rsid w:val="0080051A"/>
    <w:rsid w:val="00820A77"/>
    <w:rsid w:val="0083177B"/>
    <w:rsid w:val="009069EA"/>
    <w:rsid w:val="009225F0"/>
    <w:rsid w:val="0093462C"/>
    <w:rsid w:val="00953795"/>
    <w:rsid w:val="00974189"/>
    <w:rsid w:val="00AD3EF2"/>
    <w:rsid w:val="00B22C6B"/>
    <w:rsid w:val="00B91E3E"/>
    <w:rsid w:val="00BA2DB9"/>
    <w:rsid w:val="00BB68CB"/>
    <w:rsid w:val="00BE7148"/>
    <w:rsid w:val="00C41505"/>
    <w:rsid w:val="00C84DD7"/>
    <w:rsid w:val="00CB5863"/>
    <w:rsid w:val="00DA243A"/>
    <w:rsid w:val="00E273E4"/>
    <w:rsid w:val="00E908AE"/>
    <w:rsid w:val="00F66CA8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8D8D"/>
  <w15:chartTrackingRefBased/>
  <w15:docId w15:val="{3F82038D-BB9A-4DED-B5B9-F8660470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F2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61F80"/>
    <w:pPr>
      <w:keepNext/>
      <w:tabs>
        <w:tab w:val="left" w:pos="907"/>
      </w:tabs>
      <w:spacing w:before="480"/>
      <w:outlineLvl w:val="0"/>
    </w:pPr>
    <w:rPr>
      <w:rFonts w:ascii="Arial" w:hAnsi="Arial" w:cs="Arial"/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61F80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 w:line="276" w:lineRule="auto"/>
      <w:outlineLvl w:val="3"/>
    </w:pPr>
    <w:rPr>
      <w:rFonts w:ascii="Arial" w:eastAsiaTheme="majorEastAsia" w:hAnsi="Arial" w:cstheme="majorBidi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 w:line="276" w:lineRule="auto"/>
      <w:outlineLvl w:val="4"/>
    </w:pPr>
    <w:rPr>
      <w:rFonts w:ascii="Arial" w:eastAsiaTheme="majorEastAsia" w:hAnsi="Arial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before="0" w:after="0"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before="0" w:after="0" w:line="276" w:lineRule="auto"/>
      <w:outlineLvl w:val="6"/>
    </w:pPr>
    <w:rPr>
      <w:rFonts w:ascii="Arial" w:eastAsiaTheme="majorEastAsia" w:hAnsi="Arial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before="0" w:after="0" w:line="276" w:lineRule="auto"/>
      <w:outlineLvl w:val="7"/>
    </w:pPr>
    <w:rPr>
      <w:rFonts w:ascii="Arial" w:eastAsiaTheme="majorEastAsia" w:hAnsi="Arial" w:cstheme="majorBidi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before="0" w:after="0" w:line="276" w:lineRule="auto"/>
      <w:outlineLvl w:val="8"/>
    </w:pPr>
    <w:rPr>
      <w:rFonts w:ascii="Arial" w:eastAsiaTheme="majorEastAsia" w:hAnsi="Arial" w:cstheme="majorBidi"/>
      <w:i/>
      <w:iCs/>
      <w:spacing w:val="5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F80"/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261F80"/>
    <w:rPr>
      <w:rFonts w:ascii="Arial" w:eastAsia="Times New Roman" w:hAnsi="Arial" w:cs="Arial"/>
      <w:b/>
      <w:bCs/>
      <w:sz w:val="32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before="0" w:after="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before="0" w:after="200"/>
      <w:contextualSpacing/>
    </w:pPr>
    <w:rPr>
      <w:rFonts w:ascii="Arial" w:eastAsiaTheme="majorEastAsia" w:hAnsi="Arial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before="0" w:after="600" w:line="276" w:lineRule="auto"/>
    </w:pPr>
    <w:rPr>
      <w:rFonts w:ascii="Arial" w:eastAsiaTheme="majorEastAsia" w:hAnsi="Arial" w:cstheme="majorBidi"/>
      <w:i/>
      <w:iCs/>
      <w:spacing w:val="13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before="0"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 w:line="276" w:lineRule="auto"/>
      <w:ind w:left="360" w:right="360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Arial" w:eastAsiaTheme="minorHAnsi" w:hAnsi="Arial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before="0" w:after="200" w:line="276" w:lineRule="auto"/>
    </w:pPr>
    <w:rPr>
      <w:rFonts w:ascii="Arial" w:eastAsiaTheme="minorHAnsi" w:hAnsi="Arial" w:cstheme="minorBidi"/>
      <w:b/>
      <w:bCs/>
      <w:caps/>
      <w:sz w:val="16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Officeuseonly">
    <w:name w:val="Office use only"/>
    <w:basedOn w:val="Normal"/>
    <w:qFormat/>
    <w:rsid w:val="00AD3EF2"/>
    <w:pPr>
      <w:spacing w:before="120"/>
    </w:pPr>
    <w:rPr>
      <w:b/>
      <w:sz w:val="20"/>
    </w:rPr>
  </w:style>
  <w:style w:type="paragraph" w:customStyle="1" w:styleId="tabletext">
    <w:name w:val="table text"/>
    <w:basedOn w:val="Normal"/>
    <w:qFormat/>
    <w:rsid w:val="00AD3EF2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5B4F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2EE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2EE0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22EE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22EE0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el\AppData\Local\Microsoft\Windows\INetCache\Content.Outlook\GS71ZYZU\Notification-membership-accept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7CA1C5A8D34CFAB9D63617C658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3785-2727-490A-8746-79FB08D57D3A}"/>
      </w:docPartPr>
      <w:docPartBody>
        <w:p w:rsidR="00D830C5" w:rsidRDefault="00D830C5">
          <w:pPr>
            <w:pStyle w:val="D67CA1C5A8D34CFAB9D63617C6583521"/>
          </w:pPr>
          <w:r w:rsidRPr="0022500F">
            <w:rPr>
              <w:rStyle w:val="PlaceholderText"/>
              <w:rFonts w:eastAsiaTheme="minorHAnsi"/>
              <w:highlight w:val="yellow"/>
            </w:rPr>
            <w:t>Member’s address line 1</w:t>
          </w:r>
        </w:p>
      </w:docPartBody>
    </w:docPart>
    <w:docPart>
      <w:docPartPr>
        <w:name w:val="E617F1A802DD431D8A54331DB385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3CFD-DED5-41F5-B2BD-C3D8E19901B1}"/>
      </w:docPartPr>
      <w:docPartBody>
        <w:p w:rsidR="00D830C5" w:rsidRDefault="00D830C5">
          <w:pPr>
            <w:pStyle w:val="E617F1A802DD431D8A54331DB385D37C"/>
          </w:pPr>
          <w:r w:rsidRPr="0022500F">
            <w:rPr>
              <w:rStyle w:val="PlaceholderText"/>
              <w:rFonts w:eastAsiaTheme="minorHAnsi"/>
              <w:highlight w:val="yellow"/>
            </w:rPr>
            <w:t>Member’s address line 2</w:t>
          </w:r>
        </w:p>
      </w:docPartBody>
    </w:docPart>
    <w:docPart>
      <w:docPartPr>
        <w:name w:val="07FDC60A2013470E8F1EC8592A48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696C-1DB2-43D2-97BE-1C2C6F4BF564}"/>
      </w:docPartPr>
      <w:docPartBody>
        <w:p w:rsidR="00D830C5" w:rsidRDefault="00D830C5">
          <w:pPr>
            <w:pStyle w:val="07FDC60A2013470E8F1EC8592A4821D8"/>
          </w:pPr>
          <w:r w:rsidRPr="0022500F">
            <w:rPr>
              <w:rStyle w:val="PlaceholderText"/>
              <w:rFonts w:eastAsiaTheme="minorHAnsi"/>
              <w:highlight w:val="yellow"/>
            </w:rPr>
            <w:t>Member’s address line 3</w:t>
          </w:r>
        </w:p>
      </w:docPartBody>
    </w:docPart>
    <w:docPart>
      <w:docPartPr>
        <w:name w:val="24BD44CF6E524BFCA8F2B140AA56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0E4D-CB8C-4E30-A7D9-9D2D47F4B26B}"/>
      </w:docPartPr>
      <w:docPartBody>
        <w:p w:rsidR="00D830C5" w:rsidRDefault="00D830C5">
          <w:pPr>
            <w:pStyle w:val="24BD44CF6E524BFCA8F2B140AA5629A5"/>
          </w:pPr>
          <w:r w:rsidRPr="0022500F">
            <w:rPr>
              <w:rStyle w:val="PlaceholderText"/>
              <w:rFonts w:eastAsiaTheme="minorHAnsi"/>
              <w:highlight w:val="yellow"/>
            </w:rPr>
            <w:t>Member’s address line 4</w:t>
          </w:r>
        </w:p>
      </w:docPartBody>
    </w:docPart>
    <w:docPart>
      <w:docPartPr>
        <w:name w:val="9A7B7FE9AC4F410A860F43494AEB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8AEAD-D451-4F6F-A2FC-5052DBCCCEC5}"/>
      </w:docPartPr>
      <w:docPartBody>
        <w:p w:rsidR="00D830C5" w:rsidRDefault="00D830C5">
          <w:pPr>
            <w:pStyle w:val="9A7B7FE9AC4F410A860F43494AEBC3C2"/>
          </w:pPr>
          <w:r w:rsidRPr="0022500F">
            <w:rPr>
              <w:rStyle w:val="PlaceholderText"/>
              <w:rFonts w:eastAsiaTheme="minorHAnsi"/>
              <w:highlight w:val="yellow"/>
            </w:rPr>
            <w:t>Enter the member’s name</w:t>
          </w:r>
        </w:p>
      </w:docPartBody>
    </w:docPart>
    <w:docPart>
      <w:docPartPr>
        <w:name w:val="BCE6A9C2183B421D8B69267557BD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15D6-BAE5-4ACB-A683-DC165723137C}"/>
      </w:docPartPr>
      <w:docPartBody>
        <w:p w:rsidR="00D830C5" w:rsidRDefault="00D830C5">
          <w:pPr>
            <w:pStyle w:val="BCE6A9C2183B421D8B69267557BD9334"/>
          </w:pPr>
          <w:r w:rsidRPr="0022500F">
            <w:rPr>
              <w:rStyle w:val="PlaceholderText"/>
              <w:rFonts w:eastAsiaTheme="minorHAnsi"/>
              <w:highlight w:val="yellow"/>
            </w:rPr>
            <w:t>Enter the corporation’s name</w:t>
          </w:r>
        </w:p>
      </w:docPartBody>
    </w:docPart>
    <w:docPart>
      <w:docPartPr>
        <w:name w:val="41DD96CA722A46F0A9D36BC4EE2B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3AA6-42D0-452F-84A7-A9407D88FA16}"/>
      </w:docPartPr>
      <w:docPartBody>
        <w:p w:rsidR="00D830C5" w:rsidRDefault="00D830C5">
          <w:pPr>
            <w:pStyle w:val="41DD96CA722A46F0A9D36BC4EE2B7FAF"/>
          </w:pPr>
          <w:r>
            <w:rPr>
              <w:rStyle w:val="PlaceholderText"/>
              <w:rFonts w:eastAsiaTheme="minorHAnsi"/>
              <w:highlight w:val="yellow"/>
            </w:rPr>
            <w:t xml:space="preserve">Enter </w:t>
          </w:r>
          <w:r w:rsidRPr="00E908AE">
            <w:rPr>
              <w:rStyle w:val="PlaceholderText"/>
              <w:rFonts w:eastAsiaTheme="minorHAnsi"/>
              <w:highlight w:val="yellow"/>
            </w:rPr>
            <w:t>the date the member was registered</w:t>
          </w:r>
        </w:p>
      </w:docPartBody>
    </w:docPart>
    <w:docPart>
      <w:docPartPr>
        <w:name w:val="08BD94BBFA3A4565BB105D34D3B2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A491-AC2E-4E7D-8908-CEF2104AD5A9}"/>
      </w:docPartPr>
      <w:docPartBody>
        <w:p w:rsidR="00D830C5" w:rsidRDefault="00D830C5">
          <w:pPr>
            <w:pStyle w:val="08BD94BBFA3A4565BB105D34D3B2A279"/>
          </w:pPr>
          <w:r w:rsidRPr="0022500F">
            <w:rPr>
              <w:rStyle w:val="PlaceholderText"/>
              <w:rFonts w:eastAsiaTheme="minorHAnsi"/>
              <w:highlight w:val="yellow"/>
            </w:rPr>
            <w:t xml:space="preserve">Enter </w:t>
          </w:r>
          <w:r>
            <w:rPr>
              <w:rStyle w:val="PlaceholderText"/>
              <w:rFonts w:eastAsiaTheme="minorHAnsi"/>
              <w:highlight w:val="yellow"/>
            </w:rPr>
            <w:t>the name of the person signing</w:t>
          </w:r>
        </w:p>
      </w:docPartBody>
    </w:docPart>
    <w:docPart>
      <w:docPartPr>
        <w:name w:val="4246705BF8F1412DA16F5DA590EEB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756A-101E-4FC2-A98E-7F8996515E84}"/>
      </w:docPartPr>
      <w:docPartBody>
        <w:p w:rsidR="00D830C5" w:rsidRDefault="00D830C5">
          <w:pPr>
            <w:pStyle w:val="4246705BF8F1412DA16F5DA590EEB589"/>
          </w:pPr>
          <w:r w:rsidRPr="00E908AE">
            <w:rPr>
              <w:rStyle w:val="PlaceholderText"/>
              <w:rFonts w:eastAsiaTheme="minorHAnsi"/>
              <w:highlight w:val="yellow"/>
            </w:rPr>
            <w:t>Enter the</w:t>
          </w:r>
          <w:r>
            <w:rPr>
              <w:rStyle w:val="PlaceholderText"/>
              <w:rFonts w:eastAsiaTheme="minorHAnsi"/>
              <w:highlight w:val="yellow"/>
            </w:rPr>
            <w:t>ir</w:t>
          </w:r>
          <w:r w:rsidRPr="00E908AE">
            <w:rPr>
              <w:rStyle w:val="PlaceholderText"/>
              <w:rFonts w:eastAsiaTheme="minorHAnsi"/>
              <w:highlight w:val="yellow"/>
            </w:rPr>
            <w:t xml:space="preserve"> role, eg Director</w:t>
          </w:r>
        </w:p>
      </w:docPartBody>
    </w:docPart>
    <w:docPart>
      <w:docPartPr>
        <w:name w:val="652E8041B4AE45EE9AFC4D112DD4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6458-08CB-4512-80C0-6835C98BB5DF}"/>
      </w:docPartPr>
      <w:docPartBody>
        <w:p w:rsidR="00000000" w:rsidRDefault="003F6C21" w:rsidP="003F6C21">
          <w:pPr>
            <w:pStyle w:val="652E8041B4AE45EE9AFC4D112DD46158"/>
          </w:pPr>
          <w:r>
            <w:rPr>
              <w:rStyle w:val="PlaceholderText"/>
              <w:rFonts w:eastAsiaTheme="minorHAnsi"/>
              <w:highlight w:val="yellow"/>
            </w:rPr>
            <w:t>Enter</w:t>
          </w:r>
          <w:r w:rsidRPr="00E908AE">
            <w:rPr>
              <w:rStyle w:val="PlaceholderText"/>
              <w:rFonts w:eastAsiaTheme="minorHAnsi"/>
              <w:highlight w:val="yellow"/>
            </w:rPr>
            <w:t xml:space="preserve"> today’s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C5"/>
    <w:rsid w:val="003F6C21"/>
    <w:rsid w:val="00D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C21"/>
    <w:rPr>
      <w:color w:val="808080"/>
    </w:rPr>
  </w:style>
  <w:style w:type="paragraph" w:customStyle="1" w:styleId="D67CA1C5A8D34CFAB9D63617C6583521">
    <w:name w:val="D67CA1C5A8D34CFAB9D63617C6583521"/>
  </w:style>
  <w:style w:type="paragraph" w:customStyle="1" w:styleId="E617F1A802DD431D8A54331DB385D37C">
    <w:name w:val="E617F1A802DD431D8A54331DB385D37C"/>
  </w:style>
  <w:style w:type="paragraph" w:customStyle="1" w:styleId="07FDC60A2013470E8F1EC8592A4821D8">
    <w:name w:val="07FDC60A2013470E8F1EC8592A4821D8"/>
  </w:style>
  <w:style w:type="paragraph" w:customStyle="1" w:styleId="24BD44CF6E524BFCA8F2B140AA5629A5">
    <w:name w:val="24BD44CF6E524BFCA8F2B140AA5629A5"/>
  </w:style>
  <w:style w:type="paragraph" w:customStyle="1" w:styleId="9A7B7FE9AC4F410A860F43494AEBC3C2">
    <w:name w:val="9A7B7FE9AC4F410A860F43494AEBC3C2"/>
  </w:style>
  <w:style w:type="paragraph" w:customStyle="1" w:styleId="BCE6A9C2183B421D8B69267557BD9334">
    <w:name w:val="BCE6A9C2183B421D8B69267557BD9334"/>
  </w:style>
  <w:style w:type="paragraph" w:customStyle="1" w:styleId="41DD96CA722A46F0A9D36BC4EE2B7FAF">
    <w:name w:val="41DD96CA722A46F0A9D36BC4EE2B7FAF"/>
  </w:style>
  <w:style w:type="paragraph" w:customStyle="1" w:styleId="08BD94BBFA3A4565BB105D34D3B2A279">
    <w:name w:val="08BD94BBFA3A4565BB105D34D3B2A279"/>
  </w:style>
  <w:style w:type="paragraph" w:customStyle="1" w:styleId="4246705BF8F1412DA16F5DA590EEB589">
    <w:name w:val="4246705BF8F1412DA16F5DA590EEB589"/>
  </w:style>
  <w:style w:type="paragraph" w:customStyle="1" w:styleId="7227762FE4B54DF98F77C3CCC25F4135">
    <w:name w:val="7227762FE4B54DF98F77C3CCC25F4135"/>
  </w:style>
  <w:style w:type="paragraph" w:customStyle="1" w:styleId="652E8041B4AE45EE9AFC4D112DD46158">
    <w:name w:val="652E8041B4AE45EE9AFC4D112DD46158"/>
    <w:rsid w:val="003F6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001a484-7fff-4235-805e-78b0c2006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9001a484-7fff-4235-805e-78b0c2006a64">
      <Terms xmlns="http://schemas.microsoft.com/office/infopath/2007/PartnerControls"/>
    </jd1c641577414dfdab1686c9d5d0dbd0>
    <TaxCatchAll xmlns="9001a484-7fff-4235-805e-78b0c2006a64">
      <Value>1</Value>
    </TaxCatchAll>
    <ShareHubID xmlns="9001a484-7fff-4235-805e-78b0c2006a64">UDOC18-30544</ShareHubID>
    <PMCNotes xmlns="9001a484-7fff-4235-805e-78b0c2006a64" xsi:nil="true"/>
    <NonRecordJustification xmlns="685f9fda-bd71-4433-b331-92feb9553089">None</NonRecordJust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789C416B9129CC4BA073E4BE526941EC" ma:contentTypeVersion="4" ma:contentTypeDescription="PMC Document" ma:contentTypeScope="" ma:versionID="a63108492e97edee369e8ef960e61cb3">
  <xsd:schema xmlns:xsd="http://www.w3.org/2001/XMLSchema" xmlns:xs="http://www.w3.org/2001/XMLSchema" xmlns:p="http://schemas.microsoft.com/office/2006/metadata/properties" xmlns:ns2="9001a484-7fff-4235-805e-78b0c2006a64" xmlns:ns3="685f9fda-bd71-4433-b331-92feb9553089" targetNamespace="http://schemas.microsoft.com/office/2006/metadata/properties" ma:root="true" ma:fieldsID="a0d79f8ccf80a0c2e7e3f622e3e4df11" ns2:_="" ns3:_="">
    <xsd:import namespace="9001a484-7fff-4235-805e-78b0c2006a6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a484-7fff-4235-805e-78b0c2006a64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131ba14-0dfd-4cdc-b21d-1ac306223c9a}" ma:internalName="TaxCatchAll" ma:showField="CatchAllData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131ba14-0dfd-4cdc-b21d-1ac306223c9a}" ma:internalName="TaxCatchAllLabel" ma:readOnly="true" ma:showField="CatchAllDataLabel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99C87-B94E-4C64-A34C-12DB439D7772}"/>
</file>

<file path=customXml/itemProps2.xml><?xml version="1.0" encoding="utf-8"?>
<ds:datastoreItem xmlns:ds="http://schemas.openxmlformats.org/officeDocument/2006/customXml" ds:itemID="{A018D338-8DF0-4B07-A504-3DA0FA506DED}"/>
</file>

<file path=customXml/itemProps3.xml><?xml version="1.0" encoding="utf-8"?>
<ds:datastoreItem xmlns:ds="http://schemas.openxmlformats.org/officeDocument/2006/customXml" ds:itemID="{7058AF7C-B3D1-4C88-AC15-7C7B844FE822}"/>
</file>

<file path=docProps/app.xml><?xml version="1.0" encoding="utf-8"?>
<Properties xmlns="http://schemas.openxmlformats.org/officeDocument/2006/extended-properties" xmlns:vt="http://schemas.openxmlformats.org/officeDocument/2006/docPropsVTypes">
  <Template>Notification-membership-acceptance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HUGG, Lisa</dc:creator>
  <cp:keywords/>
  <dc:description/>
  <cp:lastModifiedBy>HUGG, Lisa</cp:lastModifiedBy>
  <cp:revision>2</cp:revision>
  <dcterms:created xsi:type="dcterms:W3CDTF">2018-01-30T08:50:00Z</dcterms:created>
  <dcterms:modified xsi:type="dcterms:W3CDTF">2018-01-30T08:50:00Z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0x0101002825A64A6E1845A99A9D8EE8A5686ECB00789C416B9129CC4BA073E4BE526941EC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