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1E" w:rsidRDefault="004B7193" w:rsidP="00A0111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D7EDB2" wp14:editId="32C6B037">
            <wp:simplePos x="0" y="0"/>
            <wp:positionH relativeFrom="column">
              <wp:posOffset>-83185</wp:posOffset>
            </wp:positionH>
            <wp:positionV relativeFrom="paragraph">
              <wp:posOffset>-26035</wp:posOffset>
            </wp:positionV>
            <wp:extent cx="3581400" cy="533400"/>
            <wp:effectExtent l="0" t="0" r="0" b="0"/>
            <wp:wrapNone/>
            <wp:docPr id="10" name="Picture 10" descr="C:\Users\ks0015\Desktop\logo ORIC_inline_1 line -- minimum size (blac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s0015\Desktop\logo ORIC_inline_1 line -- minimum size (black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142D3BD8" wp14:editId="265D8584">
            <wp:simplePos x="0" y="0"/>
            <wp:positionH relativeFrom="column">
              <wp:posOffset>4898391</wp:posOffset>
            </wp:positionH>
            <wp:positionV relativeFrom="paragraph">
              <wp:posOffset>-92711</wp:posOffset>
            </wp:positionV>
            <wp:extent cx="1616710" cy="1926503"/>
            <wp:effectExtent l="0" t="0" r="2540" b="0"/>
            <wp:wrapNone/>
            <wp:docPr id="2" name="Picture 2" descr="C:\Users\ks0015\Desktop\ICG Flyer New\_U1A425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0015\Desktop\ICG Flyer New\_U1A425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92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11E" w:rsidRDefault="00A0111E" w:rsidP="00A0111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4B7193" w:rsidRDefault="004B7193" w:rsidP="00A0111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D083B">
        <w:rPr>
          <w:rStyle w:val="BookTitle"/>
          <w:rFonts w:asciiTheme="minorHAnsi" w:hAnsiTheme="minorHAnsi" w:cstheme="minorHAnsi"/>
          <w:b/>
          <w:i w:val="0"/>
          <w:iCs w:val="0"/>
          <w:smallCaps w:val="0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2367F" wp14:editId="73E18E82">
                <wp:simplePos x="0" y="0"/>
                <wp:positionH relativeFrom="column">
                  <wp:posOffset>5744845</wp:posOffset>
                </wp:positionH>
                <wp:positionV relativeFrom="paragraph">
                  <wp:posOffset>99695</wp:posOffset>
                </wp:positionV>
                <wp:extent cx="1857375" cy="304800"/>
                <wp:effectExtent l="0" t="0" r="4762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83B" w:rsidRPr="007D083B" w:rsidRDefault="004B7193" w:rsidP="007D083B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Artwork ©</w:t>
                            </w:r>
                            <w:r w:rsidR="007D083B" w:rsidRPr="007D083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Jordan Styche,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35pt;margin-top:7.85pt;width:146.25pt;height:2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" filled="f" stroked="f">
                <v:textbox>
                  <w:txbxContent>
                    <w:p w:rsidR="007D083B" w:rsidRPr="007D083B" w:rsidRDefault="004B7193" w:rsidP="007D083B">
                      <w:pPr>
                        <w:jc w:val="righ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Artwork ©</w:t>
                      </w:r>
                      <w:r w:rsidR="007D083B" w:rsidRPr="007D083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Jordan </w:t>
                      </w:r>
                      <w:proofErr w:type="spellStart"/>
                      <w:r w:rsidR="007D083B" w:rsidRPr="007D083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Styche</w:t>
                      </w:r>
                      <w:proofErr w:type="spellEnd"/>
                      <w:r w:rsidR="007D083B" w:rsidRPr="007D083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p w:rsidR="004B7193" w:rsidRDefault="004B7193" w:rsidP="00A0111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4B7193" w:rsidRDefault="004B7193" w:rsidP="00A0111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4B7193" w:rsidRDefault="004B7193" w:rsidP="00A0111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A0111E" w:rsidRPr="008209C1" w:rsidRDefault="00A0111E" w:rsidP="00A0111E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209C1">
        <w:rPr>
          <w:rFonts w:asciiTheme="minorHAnsi" w:hAnsiTheme="minorHAnsi" w:cstheme="minorHAnsi"/>
          <w:b/>
          <w:sz w:val="28"/>
          <w:szCs w:val="28"/>
          <w:lang w:val="en-US"/>
        </w:rPr>
        <w:t>APPLICATION FORM FOR INTRODUCTION TO CORPORATE GOVERNANCE</w:t>
      </w:r>
    </w:p>
    <w:p w:rsidR="00A0111E" w:rsidRPr="008209C1" w:rsidRDefault="00A0111E" w:rsidP="00A0111E">
      <w:pPr>
        <w:spacing w:line="360" w:lineRule="auto"/>
        <w:jc w:val="center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</w:p>
    <w:p w:rsidR="00A0111E" w:rsidRPr="008209C1" w:rsidRDefault="00A0111E" w:rsidP="00A0111E">
      <w:pPr>
        <w:spacing w:line="360" w:lineRule="auto"/>
        <w:jc w:val="center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PARTICIPANT INFORMATION</w:t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Location: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</w:t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Dates: </w:t>
      </w:r>
      <w:bookmarkStart w:id="0" w:name="_GoBack"/>
      <w:bookmarkEnd w:id="0"/>
    </w:p>
    <w:p w:rsidR="00A0111E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Title: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First Name: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Surname: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                                          Preferred Name: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  <w:t xml:space="preserve">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  <w:t xml:space="preserve">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Date of Birth: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 </w:t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Phone: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 Email: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Address: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sym w:font="Symbol" w:char="F07F"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t xml:space="preserve">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Aboriginal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sym w:font="Symbol" w:char="F07F"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t xml:space="preserve">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Torres Strait Islander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sym w:font="Symbol" w:char="F07F"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t xml:space="preserve">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Neither</w:t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Emergency Contact</w:t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Name: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 Phone: 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</w:p>
    <w:p w:rsidR="00A0111E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Do you have any medical conditions or dietary needs?  If so please provide details: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</w:t>
      </w:r>
    </w:p>
    <w:p w:rsidR="00A0111E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4B7193" w:rsidRDefault="004B7193">
      <w:pPr>
        <w:spacing w:after="200" w:line="276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br w:type="page"/>
      </w:r>
    </w:p>
    <w:p w:rsidR="00A0111E" w:rsidRPr="008209C1" w:rsidRDefault="00A0111E" w:rsidP="00A0111E">
      <w:pPr>
        <w:spacing w:line="360" w:lineRule="auto"/>
        <w:ind w:firstLine="720"/>
        <w:jc w:val="center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lastRenderedPageBreak/>
        <w:t>YOUR CORPORATION’S INFORMATION</w:t>
      </w:r>
    </w:p>
    <w:p w:rsidR="00A0111E" w:rsidRPr="008209C1" w:rsidRDefault="00A0111E" w:rsidP="00A0111E">
      <w:pPr>
        <w:spacing w:line="360" w:lineRule="auto"/>
        <w:jc w:val="center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Name of your corporation: 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ICN: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A0111E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Are you a:</w:t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sym w:font="Symbol" w:char="F07F"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 Member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ab/>
        <w:t xml:space="preserve">   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sym w:font="Symbol" w:char="F07F"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 Director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   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sym w:font="Symbol" w:char="F07F"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 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Contact Person/Secretary    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sym w:font="Symbol" w:char="F07F"/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36"/>
          <w:szCs w:val="36"/>
        </w:rPr>
        <w:t xml:space="preserve"> 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Staff (please specify)</w:t>
      </w:r>
    </w:p>
    <w:p w:rsidR="00A0111E" w:rsidRPr="008209C1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</w:p>
    <w:p w:rsidR="00A0111E" w:rsidRPr="008209C1" w:rsidRDefault="00A0111E" w:rsidP="007D083B">
      <w:pPr>
        <w:spacing w:line="360" w:lineRule="auto"/>
        <w:jc w:val="center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TRAVEL INFORMATION</w:t>
      </w:r>
    </w:p>
    <w:p w:rsidR="00A0111E" w:rsidRPr="008209C1" w:rsidRDefault="00A0111E" w:rsidP="00A0111E">
      <w:pPr>
        <w:spacing w:line="360" w:lineRule="auto"/>
        <w:jc w:val="center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</w:p>
    <w:p w:rsidR="000D5334" w:rsidRPr="008209C1" w:rsidRDefault="000D5334" w:rsidP="000D5334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Will you require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accommodation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(twin share)</w:t>
      </w:r>
      <w:r w:rsidRPr="008209C1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?  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If yes, who would you like to share a room with?</w:t>
      </w:r>
    </w:p>
    <w:p w:rsidR="000D5334" w:rsidRDefault="000D5334" w:rsidP="000D5334">
      <w:pPr>
        <w:spacing w:line="360" w:lineRule="auto"/>
        <w:rPr>
          <w:rStyle w:val="BookTitle"/>
          <w:rFonts w:asciiTheme="minorHAnsi" w:hAnsiTheme="minorHAnsi" w:cstheme="minorHAnsi"/>
          <w:i w:val="0"/>
          <w:iCs w:val="0"/>
          <w:smallCaps w:val="0"/>
          <w:spacing w:val="0"/>
          <w:sz w:val="28"/>
          <w:szCs w:val="28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0D5334" w:rsidRDefault="000D5334" w:rsidP="000D5334">
      <w:pPr>
        <w:spacing w:line="360" w:lineRule="auto"/>
        <w:rPr>
          <w:rStyle w:val="BookTitle"/>
          <w:rFonts w:asciiTheme="minorHAnsi" w:hAnsiTheme="minorHAnsi" w:cstheme="minorHAnsi"/>
          <w:i w:val="0"/>
          <w:iCs w:val="0"/>
          <w:smallCaps w:val="0"/>
          <w:spacing w:val="0"/>
          <w:sz w:val="28"/>
          <w:szCs w:val="28"/>
        </w:rPr>
      </w:pPr>
      <w:r w:rsidRPr="008037FA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Will you be driving to the workshop?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Where there are several participants from a corporation we would expect them to car pool.</w:t>
      </w:r>
      <w:r w:rsidRPr="008037FA">
        <w:rPr>
          <w:rStyle w:val="BookTitle"/>
          <w:rFonts w:asciiTheme="minorHAnsi" w:hAnsiTheme="minorHAnsi" w:cstheme="minorHAnsi"/>
          <w:i w:val="0"/>
          <w:iCs w:val="0"/>
          <w:smallCaps w:val="0"/>
          <w:spacing w:val="0"/>
          <w:sz w:val="28"/>
          <w:szCs w:val="28"/>
        </w:rPr>
        <w:t xml:space="preserve"> </w:t>
      </w:r>
    </w:p>
    <w:p w:rsidR="000D5334" w:rsidRPr="008037FA" w:rsidRDefault="000D5334" w:rsidP="000D5334">
      <w:pPr>
        <w:spacing w:line="360" w:lineRule="auto"/>
        <w:rPr>
          <w:rStyle w:val="BookTitle"/>
          <w:rFonts w:asciiTheme="minorHAnsi" w:hAnsiTheme="minorHAnsi" w:cstheme="minorHAnsi"/>
          <w:i w:val="0"/>
          <w:iCs w:val="0"/>
          <w:smallCaps w:val="0"/>
          <w:spacing w:val="0"/>
          <w:sz w:val="28"/>
          <w:szCs w:val="28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0D5334" w:rsidRDefault="000D5334" w:rsidP="000D5334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Do you need ORIC to arrange your travel? If so, please give details of the travel needed.</w:t>
      </w:r>
    </w:p>
    <w:p w:rsidR="00A0111E" w:rsidRDefault="000D5334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A0111E" w:rsidRDefault="00A0111E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 w:rsidRPr="00A0111E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Signature</w:t>
      </w:r>
      <w:r w:rsidR="007D083B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of applicant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  <w:t xml:space="preserve"> </w:t>
      </w:r>
      <w:r w:rsidR="007D083B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 w:rsidR="007D083B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</w:t>
      </w:r>
      <w:r w:rsidRPr="00A0111E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Date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591020" w:rsidRDefault="00591020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</w:p>
    <w:p w:rsidR="007D083B" w:rsidRDefault="007D083B" w:rsidP="00591020">
      <w:pPr>
        <w:spacing w:after="240"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If signing on behalf of applicant</w:t>
      </w:r>
    </w:p>
    <w:p w:rsidR="007D083B" w:rsidRDefault="007D083B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Name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Signature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A0111E" w:rsidRDefault="007D083B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  <w:r w:rsidRPr="007D083B"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>Phone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</w:rPr>
        <w:t xml:space="preserve"> Relationship to applicant</w:t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  <w:r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  <w:tab/>
      </w:r>
    </w:p>
    <w:p w:rsidR="007D083B" w:rsidRDefault="007D083B" w:rsidP="00A0111E">
      <w:pPr>
        <w:spacing w:line="360" w:lineRule="auto"/>
        <w:rPr>
          <w:rStyle w:val="BookTitle"/>
          <w:rFonts w:asciiTheme="minorHAnsi" w:hAnsiTheme="minorHAnsi" w:cstheme="minorHAnsi"/>
          <w:b/>
          <w:i w:val="0"/>
          <w:iCs w:val="0"/>
          <w:smallCaps w:val="0"/>
          <w:spacing w:val="0"/>
          <w:sz w:val="28"/>
          <w:szCs w:val="28"/>
          <w:u w:val="single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A0111E" w:rsidRPr="008209C1" w:rsidTr="001B179B">
        <w:trPr>
          <w:trHeight w:val="929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737373"/>
          </w:tcPr>
          <w:p w:rsidR="00A0111E" w:rsidRPr="008209C1" w:rsidRDefault="00A0111E" w:rsidP="001B17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val="en-US"/>
              </w:rPr>
            </w:pPr>
            <w:r w:rsidRPr="008209C1"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val="en-US"/>
              </w:rPr>
              <w:t>Please complete and fax to (02) 6133 8080</w:t>
            </w:r>
          </w:p>
          <w:p w:rsidR="00A0111E" w:rsidRPr="008209C1" w:rsidRDefault="00A0111E" w:rsidP="001B179B">
            <w:pPr>
              <w:tabs>
                <w:tab w:val="right" w:leader="dot" w:pos="4032"/>
                <w:tab w:val="right" w:leader="dot" w:pos="5760"/>
                <w:tab w:val="left" w:pos="5940"/>
                <w:tab w:val="right" w:leader="dot" w:pos="10062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FFFFFF"/>
                <w:sz w:val="28"/>
                <w:szCs w:val="28"/>
                <w:lang w:val="en-US"/>
              </w:rPr>
            </w:pPr>
            <w:r w:rsidRPr="008209C1">
              <w:rPr>
                <w:rFonts w:asciiTheme="minorHAnsi" w:hAnsiTheme="minorHAnsi" w:cstheme="minorHAnsi"/>
                <w:color w:val="FFFFFF"/>
                <w:sz w:val="28"/>
                <w:szCs w:val="28"/>
                <w:lang w:val="en-US"/>
              </w:rPr>
              <w:t>For more information:</w:t>
            </w:r>
          </w:p>
          <w:p w:rsidR="00A0111E" w:rsidRPr="008209C1" w:rsidRDefault="00A0111E" w:rsidP="001B179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val="en-US"/>
              </w:rPr>
            </w:pPr>
            <w:r w:rsidRPr="008209C1">
              <w:rPr>
                <w:rFonts w:asciiTheme="minorHAnsi" w:hAnsiTheme="minorHAnsi" w:cstheme="minorHAnsi"/>
                <w:color w:val="FFFFFF"/>
                <w:sz w:val="28"/>
                <w:szCs w:val="28"/>
                <w:lang w:val="en-US"/>
              </w:rPr>
              <w:t xml:space="preserve">Phone: 1800 622 431 (not free from mobiles)    Email: </w:t>
            </w:r>
            <w:hyperlink r:id="rId10" w:history="1">
              <w:r w:rsidRPr="008209C1">
                <w:rPr>
                  <w:rStyle w:val="Hyperlink"/>
                  <w:rFonts w:asciiTheme="minorHAnsi" w:eastAsiaTheme="majorEastAsia" w:hAnsiTheme="minorHAnsi" w:cstheme="minorHAnsi"/>
                  <w:color w:val="FFFFFF"/>
                  <w:sz w:val="28"/>
                  <w:szCs w:val="28"/>
                  <w:lang w:val="en-US"/>
                </w:rPr>
                <w:t>training@oric.gov.au</w:t>
              </w:r>
            </w:hyperlink>
          </w:p>
        </w:tc>
      </w:tr>
    </w:tbl>
    <w:p w:rsidR="007B0256" w:rsidRPr="005C3AA9" w:rsidRDefault="007B0256" w:rsidP="004B7193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A011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3B" w:rsidRDefault="007D083B" w:rsidP="007D083B">
      <w:r>
        <w:separator/>
      </w:r>
    </w:p>
  </w:endnote>
  <w:endnote w:type="continuationSeparator" w:id="0">
    <w:p w:rsidR="007D083B" w:rsidRDefault="007D083B" w:rsidP="007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3B" w:rsidRDefault="007D083B" w:rsidP="007D083B">
      <w:r>
        <w:separator/>
      </w:r>
    </w:p>
  </w:footnote>
  <w:footnote w:type="continuationSeparator" w:id="0">
    <w:p w:rsidR="007D083B" w:rsidRDefault="007D083B" w:rsidP="007D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1E"/>
    <w:rsid w:val="000D5334"/>
    <w:rsid w:val="001164E1"/>
    <w:rsid w:val="001E630D"/>
    <w:rsid w:val="002F3A9E"/>
    <w:rsid w:val="003B2BB8"/>
    <w:rsid w:val="003D34FF"/>
    <w:rsid w:val="004B54CA"/>
    <w:rsid w:val="004B7193"/>
    <w:rsid w:val="004B7269"/>
    <w:rsid w:val="004D7697"/>
    <w:rsid w:val="004E5CBF"/>
    <w:rsid w:val="00591020"/>
    <w:rsid w:val="005C3AA9"/>
    <w:rsid w:val="006A4CE7"/>
    <w:rsid w:val="006B7528"/>
    <w:rsid w:val="00785261"/>
    <w:rsid w:val="007B0256"/>
    <w:rsid w:val="007D083B"/>
    <w:rsid w:val="009225F0"/>
    <w:rsid w:val="00A0111E"/>
    <w:rsid w:val="00B6052E"/>
    <w:rsid w:val="00BA2DB9"/>
    <w:rsid w:val="00BE7148"/>
    <w:rsid w:val="00C2733C"/>
    <w:rsid w:val="00E70616"/>
    <w:rsid w:val="00EA7913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line="276" w:lineRule="auto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line="276" w:lineRule="auto"/>
      <w:outlineLvl w:val="7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/>
      <w:contextualSpacing/>
    </w:pPr>
    <w:rPr>
      <w:rFonts w:ascii="Arial" w:eastAsiaTheme="majorEastAsia" w:hAnsi="Arial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 w:line="276" w:lineRule="auto"/>
    </w:pPr>
    <w:rPr>
      <w:rFonts w:ascii="Arial" w:eastAsiaTheme="majorEastAsia" w:hAnsi="Arial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 w:line="276" w:lineRule="auto"/>
    </w:pPr>
    <w:rPr>
      <w:rFonts w:ascii="Arial" w:eastAsiaTheme="minorHAnsi" w:hAnsi="Arial" w:cstheme="minorBidi"/>
      <w:b/>
      <w:bCs/>
      <w:caps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1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1E"/>
    <w:rPr>
      <w:rFonts w:ascii="Tahoma" w:hAnsi="Tahoma" w:cs="Tahoma"/>
      <w:sz w:val="16"/>
      <w:szCs w:val="16"/>
    </w:rPr>
  </w:style>
  <w:style w:type="character" w:styleId="Hyperlink">
    <w:name w:val="Hyperlink"/>
    <w:rsid w:val="00A011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3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D0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3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line="276" w:lineRule="auto"/>
      <w:contextualSpacing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line="276" w:lineRule="auto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line="276" w:lineRule="auto"/>
      <w:outlineLvl w:val="7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after="200"/>
      <w:contextualSpacing/>
    </w:pPr>
    <w:rPr>
      <w:rFonts w:ascii="Arial" w:eastAsiaTheme="majorEastAsia" w:hAnsi="Arial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 w:line="276" w:lineRule="auto"/>
    </w:pPr>
    <w:rPr>
      <w:rFonts w:ascii="Arial" w:eastAsiaTheme="majorEastAsia" w:hAnsi="Arial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after="200" w:line="276" w:lineRule="auto"/>
    </w:pPr>
    <w:rPr>
      <w:rFonts w:ascii="Arial" w:eastAsiaTheme="minorHAnsi" w:hAnsi="Arial" w:cstheme="minorBidi"/>
      <w:b/>
      <w:bCs/>
      <w:caps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1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1E"/>
    <w:rPr>
      <w:rFonts w:ascii="Tahoma" w:hAnsi="Tahoma" w:cs="Tahoma"/>
      <w:sz w:val="16"/>
      <w:szCs w:val="16"/>
    </w:rPr>
  </w:style>
  <w:style w:type="character" w:styleId="Hyperlink">
    <w:name w:val="Hyperlink"/>
    <w:rsid w:val="00A011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3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D0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3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ining@oric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2247-E264-42ED-A59F-A07CB1F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STYCHE, Kerstin</dc:creator>
  <cp:lastModifiedBy>HUGG, Lisa</cp:lastModifiedBy>
  <cp:revision>2</cp:revision>
  <cp:lastPrinted>2015-01-23T05:17:00Z</cp:lastPrinted>
  <dcterms:created xsi:type="dcterms:W3CDTF">2016-01-05T01:30:00Z</dcterms:created>
  <dcterms:modified xsi:type="dcterms:W3CDTF">2016-01-05T01:30:00Z</dcterms:modified>
</cp:coreProperties>
</file>