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5CF7D" w14:textId="77777777" w:rsidR="00F36C73" w:rsidRPr="003F57BF" w:rsidRDefault="00F36C73" w:rsidP="00F36C73">
      <w:pPr>
        <w:pStyle w:val="Heading2"/>
        <w:jc w:val="center"/>
        <w:rPr>
          <w:rFonts w:cs="Arial"/>
          <w:b w:val="0"/>
          <w:sz w:val="72"/>
          <w:szCs w:val="72"/>
        </w:rPr>
      </w:pPr>
    </w:p>
    <w:p w14:paraId="4625DEF4" w14:textId="77777777" w:rsidR="00F36C73" w:rsidRPr="003F57BF" w:rsidRDefault="00CB6984" w:rsidP="00F36C73">
      <w:pPr>
        <w:pBdr>
          <w:top w:val="single" w:sz="4" w:space="1" w:color="auto"/>
          <w:bottom w:val="single" w:sz="4" w:space="1" w:color="auto"/>
        </w:pBdr>
        <w:spacing w:before="80" w:after="80" w:line="240" w:lineRule="auto"/>
        <w:jc w:val="center"/>
        <w:rPr>
          <w:rFonts w:cs="Arial"/>
          <w:b/>
          <w:noProof/>
          <w:sz w:val="56"/>
          <w:szCs w:val="56"/>
          <w:lang w:eastAsia="en-AU"/>
        </w:rPr>
      </w:pPr>
      <w:r>
        <w:rPr>
          <w:rFonts w:cs="Arial"/>
          <w:b/>
          <w:noProof/>
          <w:sz w:val="56"/>
          <w:szCs w:val="56"/>
          <w:lang w:eastAsia="en-AU"/>
        </w:rPr>
        <w:t>WIRRIMANU</w:t>
      </w:r>
    </w:p>
    <w:p w14:paraId="35E709BD" w14:textId="77777777" w:rsidR="00F36C73" w:rsidRPr="003F57BF" w:rsidRDefault="00F36C73" w:rsidP="00F36C73">
      <w:pPr>
        <w:pBdr>
          <w:top w:val="single" w:sz="4" w:space="1" w:color="auto"/>
          <w:bottom w:val="single" w:sz="4" w:space="1" w:color="auto"/>
        </w:pBdr>
        <w:spacing w:before="80" w:after="80" w:line="240" w:lineRule="auto"/>
        <w:jc w:val="center"/>
        <w:rPr>
          <w:rFonts w:cs="Arial"/>
          <w:b/>
          <w:noProof/>
          <w:sz w:val="56"/>
          <w:szCs w:val="56"/>
          <w:lang w:eastAsia="en-AU"/>
        </w:rPr>
      </w:pPr>
      <w:r w:rsidRPr="003F57BF">
        <w:rPr>
          <w:rFonts w:cs="Arial"/>
          <w:b/>
          <w:noProof/>
          <w:sz w:val="56"/>
          <w:szCs w:val="56"/>
          <w:lang w:eastAsia="en-AU"/>
        </w:rPr>
        <w:t>ABORIGINAL CORPORATION</w:t>
      </w:r>
    </w:p>
    <w:p w14:paraId="7B6D5BFE" w14:textId="77777777" w:rsidR="00F36C73" w:rsidRPr="003F57BF" w:rsidRDefault="00CB6984" w:rsidP="00F36C73">
      <w:pPr>
        <w:pBdr>
          <w:top w:val="single" w:sz="4" w:space="1" w:color="auto"/>
          <w:bottom w:val="single" w:sz="4" w:space="1" w:color="auto"/>
        </w:pBdr>
        <w:spacing w:before="80" w:after="80" w:line="240" w:lineRule="auto"/>
        <w:jc w:val="center"/>
        <w:rPr>
          <w:rFonts w:cs="Arial"/>
          <w:b/>
          <w:sz w:val="32"/>
          <w:szCs w:val="32"/>
        </w:rPr>
      </w:pPr>
      <w:r>
        <w:rPr>
          <w:rFonts w:cs="Arial"/>
          <w:b/>
          <w:noProof/>
          <w:sz w:val="32"/>
          <w:szCs w:val="32"/>
          <w:lang w:eastAsia="en-AU"/>
        </w:rPr>
        <w:t>(ICN: 289</w:t>
      </w:r>
      <w:r w:rsidR="00F36C73" w:rsidRPr="003F57BF">
        <w:rPr>
          <w:rFonts w:cs="Arial"/>
          <w:b/>
          <w:noProof/>
          <w:sz w:val="32"/>
          <w:szCs w:val="32"/>
          <w:lang w:eastAsia="en-AU"/>
        </w:rPr>
        <w:t>)</w:t>
      </w:r>
    </w:p>
    <w:p w14:paraId="2D6F124A" w14:textId="77777777" w:rsidR="00F36C73" w:rsidRPr="003F57BF" w:rsidRDefault="00F36C73" w:rsidP="00F36C73">
      <w:pPr>
        <w:spacing w:before="240" w:after="240" w:line="240" w:lineRule="auto"/>
        <w:jc w:val="center"/>
        <w:rPr>
          <w:rFonts w:cs="Arial"/>
          <w:sz w:val="24"/>
          <w:szCs w:val="24"/>
        </w:rPr>
      </w:pPr>
    </w:p>
    <w:p w14:paraId="191D73D5" w14:textId="77777777" w:rsidR="00B9190F" w:rsidRPr="003F57BF" w:rsidRDefault="00B9190F" w:rsidP="00F36C73">
      <w:pPr>
        <w:spacing w:before="240" w:after="240" w:line="240" w:lineRule="auto"/>
        <w:jc w:val="center"/>
        <w:rPr>
          <w:rFonts w:cs="Arial"/>
          <w:sz w:val="24"/>
          <w:szCs w:val="24"/>
        </w:rPr>
      </w:pPr>
    </w:p>
    <w:p w14:paraId="19F168C8" w14:textId="77777777" w:rsidR="00B9190F" w:rsidRPr="003F57BF" w:rsidRDefault="00B9190F" w:rsidP="00B9190F">
      <w:pPr>
        <w:pStyle w:val="Heading5"/>
        <w:jc w:val="center"/>
        <w:rPr>
          <w:rFonts w:cs="Arial"/>
          <w:color w:val="000099"/>
          <w:sz w:val="120"/>
          <w:szCs w:val="120"/>
        </w:rPr>
      </w:pPr>
      <w:r w:rsidRPr="003F57BF">
        <w:rPr>
          <w:rFonts w:cs="Arial"/>
          <w:color w:val="000099"/>
          <w:sz w:val="120"/>
          <w:szCs w:val="120"/>
        </w:rPr>
        <w:t>Applicant</w:t>
      </w:r>
    </w:p>
    <w:p w14:paraId="5D4D6F2F" w14:textId="77777777" w:rsidR="00B9190F" w:rsidRPr="003F57BF" w:rsidRDefault="00B9190F" w:rsidP="00B9190F">
      <w:pPr>
        <w:pStyle w:val="Heading5"/>
        <w:jc w:val="center"/>
        <w:rPr>
          <w:rFonts w:cs="Arial"/>
          <w:color w:val="000099"/>
          <w:sz w:val="120"/>
          <w:szCs w:val="120"/>
        </w:rPr>
      </w:pPr>
      <w:r w:rsidRPr="003F57BF">
        <w:rPr>
          <w:rFonts w:cs="Arial"/>
          <w:color w:val="000099"/>
          <w:sz w:val="120"/>
          <w:szCs w:val="120"/>
        </w:rPr>
        <w:t>Job Package</w:t>
      </w:r>
    </w:p>
    <w:p w14:paraId="7EAF568E" w14:textId="77777777" w:rsidR="00B9190F" w:rsidRPr="003F57BF" w:rsidRDefault="00B9190F" w:rsidP="00B9190F">
      <w:pPr>
        <w:jc w:val="center"/>
        <w:rPr>
          <w:rFonts w:cs="Arial"/>
          <w:color w:val="000099"/>
          <w:sz w:val="56"/>
          <w:szCs w:val="56"/>
        </w:rPr>
      </w:pPr>
    </w:p>
    <w:p w14:paraId="279888CA" w14:textId="77777777" w:rsidR="00B9190F" w:rsidRPr="003F57BF" w:rsidRDefault="00B9190F" w:rsidP="00B9190F">
      <w:pPr>
        <w:jc w:val="center"/>
        <w:rPr>
          <w:rFonts w:cs="Arial"/>
          <w:color w:val="000099"/>
          <w:sz w:val="36"/>
          <w:szCs w:val="36"/>
        </w:rPr>
      </w:pPr>
      <w:r w:rsidRPr="003F57BF">
        <w:rPr>
          <w:rFonts w:cs="Arial"/>
          <w:b/>
          <w:color w:val="000099"/>
          <w:sz w:val="44"/>
          <w:szCs w:val="44"/>
        </w:rPr>
        <w:t>Position: C</w:t>
      </w:r>
      <w:r w:rsidR="00051E12">
        <w:rPr>
          <w:rFonts w:cs="Arial"/>
          <w:b/>
          <w:color w:val="000099"/>
          <w:sz w:val="44"/>
          <w:szCs w:val="44"/>
        </w:rPr>
        <w:t>hief Executive Officer</w:t>
      </w:r>
    </w:p>
    <w:p w14:paraId="21C462F5" w14:textId="77777777" w:rsidR="00B9190F" w:rsidRPr="003F57BF" w:rsidRDefault="00B9190F" w:rsidP="00B9190F">
      <w:pPr>
        <w:jc w:val="center"/>
        <w:rPr>
          <w:rFonts w:cs="Arial"/>
          <w:color w:val="000099"/>
          <w:sz w:val="36"/>
          <w:szCs w:val="36"/>
        </w:rPr>
      </w:pPr>
    </w:p>
    <w:p w14:paraId="061525FA" w14:textId="77777777" w:rsidR="00B9190F" w:rsidRPr="003F57BF" w:rsidRDefault="00B9190F" w:rsidP="00B9190F">
      <w:pPr>
        <w:jc w:val="center"/>
        <w:rPr>
          <w:rFonts w:cs="Arial"/>
          <w:color w:val="000099"/>
          <w:sz w:val="36"/>
          <w:szCs w:val="36"/>
        </w:rPr>
      </w:pPr>
    </w:p>
    <w:p w14:paraId="745E9A8B" w14:textId="77777777" w:rsidR="00F36C73" w:rsidRPr="003F57BF" w:rsidRDefault="00F36C73" w:rsidP="00F36C73">
      <w:pPr>
        <w:jc w:val="center"/>
        <w:rPr>
          <w:rFonts w:cs="Arial"/>
        </w:rPr>
      </w:pPr>
    </w:p>
    <w:p w14:paraId="6C5BC592" w14:textId="2393EBAD" w:rsidR="00F36C73" w:rsidRPr="00594C26" w:rsidRDefault="00F36C73" w:rsidP="00F36C73">
      <w:pPr>
        <w:jc w:val="center"/>
        <w:rPr>
          <w:rFonts w:cs="Arial"/>
          <w:b/>
        </w:rPr>
      </w:pPr>
      <w:r w:rsidRPr="00594C26">
        <w:rPr>
          <w:rFonts w:cs="Arial"/>
          <w:b/>
        </w:rPr>
        <w:t>Applications close</w:t>
      </w:r>
      <w:r w:rsidR="00CB6984" w:rsidRPr="00594C26">
        <w:rPr>
          <w:rFonts w:cs="Arial"/>
          <w:b/>
        </w:rPr>
        <w:t>:</w:t>
      </w:r>
      <w:r w:rsidRPr="00594C26">
        <w:rPr>
          <w:rFonts w:cs="Arial"/>
          <w:b/>
        </w:rPr>
        <w:t xml:space="preserve">  </w:t>
      </w:r>
      <w:r w:rsidR="00120476">
        <w:rPr>
          <w:rFonts w:cs="Arial"/>
          <w:b/>
        </w:rPr>
        <w:t>8</w:t>
      </w:r>
      <w:r w:rsidR="00120476" w:rsidRPr="00120476">
        <w:rPr>
          <w:rFonts w:cs="Arial"/>
          <w:b/>
          <w:vertAlign w:val="superscript"/>
        </w:rPr>
        <w:t>th</w:t>
      </w:r>
      <w:r w:rsidR="00120476">
        <w:rPr>
          <w:rFonts w:cs="Arial"/>
          <w:b/>
        </w:rPr>
        <w:t xml:space="preserve"> November</w:t>
      </w:r>
      <w:r w:rsidR="004D463C">
        <w:rPr>
          <w:rFonts w:cs="Arial"/>
          <w:b/>
        </w:rPr>
        <w:t>, 2013</w:t>
      </w:r>
    </w:p>
    <w:p w14:paraId="17B774A4" w14:textId="77777777" w:rsidR="00B9190F" w:rsidRPr="008E3776" w:rsidRDefault="00B9190F" w:rsidP="00F36C73">
      <w:pPr>
        <w:jc w:val="center"/>
        <w:rPr>
          <w:rFonts w:cs="Arial"/>
          <w:color w:val="FF0000"/>
        </w:rPr>
      </w:pPr>
    </w:p>
    <w:p w14:paraId="74028221" w14:textId="77777777" w:rsidR="00F36C73" w:rsidRPr="003F57BF" w:rsidRDefault="00F36C73" w:rsidP="008E3776">
      <w:pPr>
        <w:spacing w:after="120"/>
        <w:rPr>
          <w:rFonts w:cs="Arial"/>
        </w:rPr>
      </w:pPr>
      <w:r w:rsidRPr="003F57BF">
        <w:rPr>
          <w:rFonts w:cs="Arial"/>
        </w:rPr>
        <w:br w:type="page"/>
      </w:r>
    </w:p>
    <w:p w14:paraId="1F4721EE" w14:textId="77777777" w:rsidR="00B9190F" w:rsidRPr="003F57BF" w:rsidRDefault="00CB6984" w:rsidP="00B9190F">
      <w:pPr>
        <w:pBdr>
          <w:top w:val="single" w:sz="4" w:space="1" w:color="auto"/>
          <w:bottom w:val="single" w:sz="4" w:space="1" w:color="auto"/>
        </w:pBdr>
        <w:spacing w:before="80" w:after="80" w:line="240" w:lineRule="auto"/>
        <w:jc w:val="center"/>
        <w:rPr>
          <w:rFonts w:cs="Arial"/>
          <w:b/>
          <w:noProof/>
          <w:sz w:val="44"/>
          <w:szCs w:val="44"/>
          <w:lang w:eastAsia="en-AU"/>
        </w:rPr>
      </w:pPr>
      <w:r>
        <w:rPr>
          <w:rFonts w:cs="Arial"/>
          <w:b/>
          <w:noProof/>
          <w:sz w:val="44"/>
          <w:szCs w:val="44"/>
          <w:lang w:eastAsia="en-AU"/>
        </w:rPr>
        <w:lastRenderedPageBreak/>
        <w:t>WIRRIMANU</w:t>
      </w:r>
    </w:p>
    <w:p w14:paraId="06ED5758" w14:textId="77777777" w:rsidR="00B9190F" w:rsidRPr="003F57BF" w:rsidRDefault="00B9190F" w:rsidP="00B9190F">
      <w:pPr>
        <w:pBdr>
          <w:top w:val="single" w:sz="4" w:space="1" w:color="auto"/>
          <w:bottom w:val="single" w:sz="4" w:space="1" w:color="auto"/>
        </w:pBdr>
        <w:spacing w:before="80" w:after="80" w:line="240" w:lineRule="auto"/>
        <w:jc w:val="center"/>
        <w:rPr>
          <w:rFonts w:cs="Arial"/>
          <w:b/>
          <w:noProof/>
          <w:sz w:val="44"/>
          <w:szCs w:val="44"/>
          <w:lang w:eastAsia="en-AU"/>
        </w:rPr>
      </w:pPr>
      <w:r w:rsidRPr="003F57BF">
        <w:rPr>
          <w:rFonts w:cs="Arial"/>
          <w:b/>
          <w:noProof/>
          <w:sz w:val="44"/>
          <w:szCs w:val="44"/>
          <w:lang w:eastAsia="en-AU"/>
        </w:rPr>
        <w:t>ABORIGINAL CORPORATION</w:t>
      </w:r>
    </w:p>
    <w:p w14:paraId="5A3C8111" w14:textId="77777777" w:rsidR="00B9190F" w:rsidRPr="003F57BF" w:rsidRDefault="00B9190F" w:rsidP="00B9190F">
      <w:pPr>
        <w:pBdr>
          <w:top w:val="single" w:sz="4" w:space="1" w:color="auto"/>
          <w:bottom w:val="single" w:sz="4" w:space="1" w:color="auto"/>
        </w:pBdr>
        <w:spacing w:before="80" w:after="80" w:line="240" w:lineRule="auto"/>
        <w:jc w:val="center"/>
        <w:rPr>
          <w:rFonts w:cs="Arial"/>
          <w:b/>
          <w:sz w:val="32"/>
          <w:szCs w:val="32"/>
        </w:rPr>
      </w:pPr>
      <w:r w:rsidRPr="003F57BF">
        <w:rPr>
          <w:rFonts w:cs="Arial"/>
          <w:b/>
          <w:noProof/>
          <w:sz w:val="32"/>
          <w:szCs w:val="32"/>
          <w:lang w:eastAsia="en-AU"/>
        </w:rPr>
        <w:t xml:space="preserve">(ICN: </w:t>
      </w:r>
      <w:r w:rsidR="00CB6984">
        <w:rPr>
          <w:rFonts w:cs="Arial"/>
          <w:b/>
          <w:noProof/>
          <w:sz w:val="32"/>
          <w:szCs w:val="32"/>
          <w:lang w:eastAsia="en-AU"/>
        </w:rPr>
        <w:t>289</w:t>
      </w:r>
      <w:r w:rsidRPr="003F57BF">
        <w:rPr>
          <w:rFonts w:cs="Arial"/>
          <w:b/>
          <w:noProof/>
          <w:sz w:val="32"/>
          <w:szCs w:val="32"/>
          <w:lang w:eastAsia="en-AU"/>
        </w:rPr>
        <w:t>)</w:t>
      </w:r>
    </w:p>
    <w:p w14:paraId="5E30488F" w14:textId="77777777" w:rsidR="00F36C73" w:rsidRPr="003F57BF" w:rsidRDefault="00F36C73" w:rsidP="00F36C73">
      <w:pPr>
        <w:pStyle w:val="BodyCopy"/>
        <w:tabs>
          <w:tab w:val="clear" w:pos="220"/>
          <w:tab w:val="clear" w:pos="460"/>
          <w:tab w:val="clear" w:pos="700"/>
          <w:tab w:val="clear" w:pos="1060"/>
        </w:tabs>
        <w:ind w:left="176"/>
        <w:rPr>
          <w:rFonts w:ascii="Arial" w:hAnsi="Arial" w:cs="Arial"/>
        </w:rPr>
      </w:pPr>
    </w:p>
    <w:p w14:paraId="7D5C788D" w14:textId="77777777" w:rsidR="00D1535A" w:rsidRPr="003F57BF" w:rsidRDefault="00D1535A" w:rsidP="00F36C73">
      <w:pPr>
        <w:pStyle w:val="BodyCopy"/>
        <w:tabs>
          <w:tab w:val="clear" w:pos="220"/>
          <w:tab w:val="clear" w:pos="460"/>
          <w:tab w:val="clear" w:pos="700"/>
          <w:tab w:val="clear" w:pos="1060"/>
        </w:tabs>
        <w:ind w:left="176"/>
        <w:rPr>
          <w:rFonts w:ascii="Arial" w:hAnsi="Arial" w:cs="Arial"/>
        </w:rPr>
      </w:pPr>
    </w:p>
    <w:p w14:paraId="5F89BAEC" w14:textId="77777777" w:rsidR="00F36C73" w:rsidRPr="003F57BF" w:rsidRDefault="00B9190F" w:rsidP="00F36C73">
      <w:pPr>
        <w:spacing w:after="80"/>
        <w:jc w:val="center"/>
        <w:rPr>
          <w:rFonts w:cs="Arial"/>
          <w:b/>
          <w:color w:val="000099"/>
          <w:sz w:val="32"/>
          <w:szCs w:val="32"/>
        </w:rPr>
      </w:pPr>
      <w:r w:rsidRPr="003F57BF">
        <w:rPr>
          <w:rFonts w:cs="Arial"/>
          <w:b/>
          <w:color w:val="000099"/>
          <w:sz w:val="32"/>
          <w:szCs w:val="32"/>
        </w:rPr>
        <w:t>C</w:t>
      </w:r>
      <w:r w:rsidR="003F57BF">
        <w:rPr>
          <w:rFonts w:cs="Arial"/>
          <w:b/>
          <w:color w:val="000099"/>
          <w:sz w:val="32"/>
          <w:szCs w:val="32"/>
        </w:rPr>
        <w:t>hief Executive Officer</w:t>
      </w:r>
    </w:p>
    <w:p w14:paraId="41D4D9C2" w14:textId="77777777" w:rsidR="00F36C73" w:rsidRPr="003F57BF" w:rsidRDefault="00F36C73" w:rsidP="00F36C73">
      <w:pPr>
        <w:pStyle w:val="BodyText"/>
        <w:rPr>
          <w:rFonts w:ascii="Arial" w:hAnsi="Arial" w:cs="Arial"/>
          <w:sz w:val="24"/>
          <w:szCs w:val="24"/>
          <w:lang w:val="en-AU"/>
        </w:rPr>
      </w:pPr>
      <w:r w:rsidRPr="003F57BF">
        <w:rPr>
          <w:rFonts w:ascii="Arial" w:hAnsi="Arial" w:cs="Arial"/>
          <w:sz w:val="24"/>
          <w:szCs w:val="24"/>
          <w:lang w:val="en-AU"/>
        </w:rPr>
        <w:t xml:space="preserve">Please find attached the following information to assist you with any queries you may have about the position </w:t>
      </w:r>
      <w:r w:rsidRPr="00821E6B">
        <w:rPr>
          <w:rFonts w:ascii="Arial" w:hAnsi="Arial" w:cs="Arial"/>
          <w:sz w:val="24"/>
          <w:szCs w:val="24"/>
          <w:lang w:val="en-AU"/>
        </w:rPr>
        <w:t xml:space="preserve">and </w:t>
      </w:r>
      <w:proofErr w:type="spellStart"/>
      <w:r w:rsidR="00CB6984" w:rsidRPr="00821E6B">
        <w:rPr>
          <w:rFonts w:ascii="Arial" w:hAnsi="Arial" w:cs="Arial"/>
          <w:sz w:val="24"/>
          <w:szCs w:val="24"/>
          <w:lang w:val="en-AU"/>
        </w:rPr>
        <w:t>Wirrimanu</w:t>
      </w:r>
      <w:proofErr w:type="spellEnd"/>
      <w:r w:rsidRPr="00821E6B">
        <w:rPr>
          <w:rFonts w:ascii="Arial" w:hAnsi="Arial" w:cs="Arial"/>
          <w:sz w:val="24"/>
          <w:szCs w:val="24"/>
          <w:lang w:val="en-AU"/>
        </w:rPr>
        <w:t xml:space="preserve"> </w:t>
      </w:r>
      <w:r w:rsidRPr="003F57BF">
        <w:rPr>
          <w:rFonts w:ascii="Arial" w:hAnsi="Arial" w:cs="Arial"/>
          <w:sz w:val="24"/>
          <w:szCs w:val="24"/>
          <w:lang w:val="en-AU"/>
        </w:rPr>
        <w:t>Aboriginal Corporation.</w:t>
      </w:r>
    </w:p>
    <w:p w14:paraId="1DB2C224" w14:textId="77777777" w:rsidR="00F36C73" w:rsidRPr="003F57BF" w:rsidRDefault="00F36C73" w:rsidP="00F36C73">
      <w:pPr>
        <w:pStyle w:val="BodyText"/>
        <w:rPr>
          <w:rFonts w:ascii="Arial" w:hAnsi="Arial" w:cs="Arial"/>
          <w:sz w:val="20"/>
          <w:lang w:val="en-AU"/>
        </w:rPr>
      </w:pPr>
    </w:p>
    <w:p w14:paraId="6DCEB0AC" w14:textId="77777777" w:rsidR="00B85F32" w:rsidRDefault="00B85F32" w:rsidP="00F36C73">
      <w:pPr>
        <w:pStyle w:val="BodyText"/>
        <w:numPr>
          <w:ilvl w:val="0"/>
          <w:numId w:val="8"/>
        </w:numPr>
        <w:tabs>
          <w:tab w:val="clear" w:pos="720"/>
          <w:tab w:val="num" w:pos="284"/>
        </w:tabs>
        <w:ind w:left="284" w:hanging="284"/>
        <w:rPr>
          <w:rFonts w:ascii="Arial" w:hAnsi="Arial" w:cs="Arial"/>
          <w:sz w:val="24"/>
          <w:szCs w:val="24"/>
          <w:lang w:val="en-AU"/>
        </w:rPr>
      </w:pPr>
      <w:r>
        <w:rPr>
          <w:rFonts w:ascii="Arial" w:hAnsi="Arial" w:cs="Arial"/>
          <w:sz w:val="24"/>
          <w:szCs w:val="24"/>
          <w:lang w:val="en-AU"/>
        </w:rPr>
        <w:t>Advertisement</w:t>
      </w:r>
    </w:p>
    <w:p w14:paraId="2D5CAF45" w14:textId="77777777" w:rsidR="00F36C73" w:rsidRDefault="00B85F32" w:rsidP="00F36C73">
      <w:pPr>
        <w:pStyle w:val="BodyText"/>
        <w:numPr>
          <w:ilvl w:val="0"/>
          <w:numId w:val="8"/>
        </w:numPr>
        <w:tabs>
          <w:tab w:val="clear" w:pos="720"/>
          <w:tab w:val="num" w:pos="284"/>
        </w:tabs>
        <w:ind w:left="284" w:hanging="284"/>
        <w:rPr>
          <w:rFonts w:ascii="Arial" w:hAnsi="Arial" w:cs="Arial"/>
          <w:sz w:val="24"/>
          <w:szCs w:val="24"/>
          <w:lang w:val="en-AU"/>
        </w:rPr>
      </w:pPr>
      <w:r>
        <w:rPr>
          <w:rFonts w:ascii="Arial" w:hAnsi="Arial" w:cs="Arial"/>
          <w:sz w:val="24"/>
          <w:szCs w:val="24"/>
          <w:lang w:val="en-AU"/>
        </w:rPr>
        <w:t xml:space="preserve">Job </w:t>
      </w:r>
      <w:r w:rsidR="00F36C73" w:rsidRPr="003F57BF">
        <w:rPr>
          <w:rFonts w:ascii="Arial" w:hAnsi="Arial" w:cs="Arial"/>
          <w:sz w:val="24"/>
          <w:szCs w:val="24"/>
          <w:lang w:val="en-AU"/>
        </w:rPr>
        <w:t>Descript</w:t>
      </w:r>
      <w:r>
        <w:rPr>
          <w:rFonts w:ascii="Arial" w:hAnsi="Arial" w:cs="Arial"/>
          <w:sz w:val="24"/>
          <w:szCs w:val="24"/>
          <w:lang w:val="en-AU"/>
        </w:rPr>
        <w:t>ion</w:t>
      </w:r>
    </w:p>
    <w:p w14:paraId="57BCBC69" w14:textId="77777777" w:rsidR="00B85F32" w:rsidRPr="003F57BF" w:rsidRDefault="00B85F32" w:rsidP="00F36C73">
      <w:pPr>
        <w:pStyle w:val="BodyText"/>
        <w:numPr>
          <w:ilvl w:val="0"/>
          <w:numId w:val="8"/>
        </w:numPr>
        <w:tabs>
          <w:tab w:val="clear" w:pos="720"/>
          <w:tab w:val="num" w:pos="284"/>
        </w:tabs>
        <w:ind w:left="284" w:hanging="284"/>
        <w:rPr>
          <w:rFonts w:ascii="Arial" w:hAnsi="Arial" w:cs="Arial"/>
          <w:sz w:val="24"/>
          <w:szCs w:val="24"/>
          <w:lang w:val="en-AU"/>
        </w:rPr>
      </w:pPr>
      <w:r>
        <w:rPr>
          <w:rFonts w:ascii="Arial" w:hAnsi="Arial" w:cs="Arial"/>
          <w:sz w:val="24"/>
          <w:szCs w:val="24"/>
          <w:lang w:val="en-AU"/>
        </w:rPr>
        <w:t>Selection Criteria</w:t>
      </w:r>
    </w:p>
    <w:p w14:paraId="7E94F9E2" w14:textId="77777777" w:rsidR="00F36C73" w:rsidRPr="00B85F32" w:rsidRDefault="00F36C73" w:rsidP="00F36C73">
      <w:pPr>
        <w:pStyle w:val="BodyText"/>
        <w:tabs>
          <w:tab w:val="num" w:pos="284"/>
        </w:tabs>
        <w:ind w:left="284"/>
        <w:rPr>
          <w:rFonts w:ascii="Arial" w:hAnsi="Arial" w:cs="Arial"/>
          <w:i/>
          <w:sz w:val="18"/>
          <w:szCs w:val="18"/>
          <w:lang w:val="en-AU"/>
        </w:rPr>
      </w:pPr>
      <w:r w:rsidRPr="00B85F32">
        <w:rPr>
          <w:rFonts w:ascii="Arial" w:hAnsi="Arial" w:cs="Arial"/>
          <w:i/>
          <w:sz w:val="18"/>
          <w:szCs w:val="18"/>
          <w:lang w:val="en-AU"/>
        </w:rPr>
        <w:t>(Please note that this document contains the essential and desirable selection criteria for the position).</w:t>
      </w:r>
    </w:p>
    <w:p w14:paraId="344348F7" w14:textId="77777777" w:rsidR="00F36C73" w:rsidRDefault="00F36C73" w:rsidP="00F36C73">
      <w:pPr>
        <w:pStyle w:val="BodyText"/>
        <w:rPr>
          <w:rFonts w:ascii="Arial" w:hAnsi="Arial" w:cs="Arial"/>
          <w:sz w:val="20"/>
          <w:lang w:val="en-AU"/>
        </w:rPr>
      </w:pPr>
    </w:p>
    <w:p w14:paraId="1452FAEF" w14:textId="77777777" w:rsidR="00B85F32" w:rsidRPr="003F57BF" w:rsidRDefault="00B85F32" w:rsidP="00F36C73">
      <w:pPr>
        <w:pStyle w:val="BodyText"/>
        <w:rPr>
          <w:rFonts w:ascii="Arial" w:hAnsi="Arial" w:cs="Arial"/>
          <w:sz w:val="20"/>
          <w:lang w:val="en-AU"/>
        </w:rPr>
      </w:pPr>
    </w:p>
    <w:p w14:paraId="4E715613" w14:textId="77777777" w:rsidR="00F36C73" w:rsidRDefault="00F36C73" w:rsidP="00F36C73">
      <w:pPr>
        <w:pStyle w:val="BodyText"/>
        <w:rPr>
          <w:rFonts w:ascii="Arial" w:hAnsi="Arial" w:cs="Arial"/>
          <w:sz w:val="24"/>
          <w:szCs w:val="24"/>
          <w:lang w:val="en-AU"/>
        </w:rPr>
      </w:pPr>
      <w:r w:rsidRPr="003F57BF">
        <w:rPr>
          <w:rFonts w:ascii="Arial" w:hAnsi="Arial" w:cs="Arial"/>
          <w:sz w:val="24"/>
          <w:szCs w:val="24"/>
          <w:lang w:val="en-AU"/>
        </w:rPr>
        <w:t xml:space="preserve">Prospective applicants requiring </w:t>
      </w:r>
      <w:r w:rsidRPr="003F57BF">
        <w:rPr>
          <w:rFonts w:ascii="Arial" w:hAnsi="Arial" w:cs="Arial"/>
          <w:sz w:val="24"/>
          <w:szCs w:val="24"/>
          <w:u w:val="single"/>
          <w:lang w:val="en-AU"/>
        </w:rPr>
        <w:t>further details</w:t>
      </w:r>
      <w:r w:rsidRPr="003F57BF">
        <w:rPr>
          <w:rFonts w:ascii="Arial" w:hAnsi="Arial" w:cs="Arial"/>
          <w:sz w:val="24"/>
          <w:szCs w:val="24"/>
          <w:lang w:val="en-AU"/>
        </w:rPr>
        <w:t xml:space="preserve"> about the position are required to contact:</w:t>
      </w:r>
    </w:p>
    <w:p w14:paraId="6CFFFA08" w14:textId="77777777" w:rsidR="00B85F32" w:rsidRPr="00B85F32" w:rsidRDefault="00B85F32" w:rsidP="00F36C73">
      <w:pPr>
        <w:pStyle w:val="BodyText"/>
        <w:rPr>
          <w:rFonts w:ascii="Arial" w:hAnsi="Arial" w:cs="Arial"/>
          <w:szCs w:val="22"/>
          <w:lang w:val="en-AU"/>
        </w:rPr>
      </w:pPr>
    </w:p>
    <w:p w14:paraId="3327EAA9" w14:textId="73F251CA" w:rsidR="00B85F32" w:rsidRPr="00594C26" w:rsidRDefault="00B85F32" w:rsidP="00B85F32">
      <w:pPr>
        <w:pStyle w:val="BodyText"/>
        <w:ind w:left="142"/>
        <w:rPr>
          <w:rFonts w:ascii="Arial" w:hAnsi="Arial" w:cs="Arial"/>
          <w:sz w:val="24"/>
          <w:szCs w:val="24"/>
          <w:lang w:val="en-AU"/>
        </w:rPr>
      </w:pPr>
      <w:r w:rsidRPr="00594C26">
        <w:rPr>
          <w:rFonts w:ascii="Arial" w:hAnsi="Arial" w:cs="Arial"/>
          <w:sz w:val="24"/>
          <w:szCs w:val="24"/>
          <w:lang w:val="en-AU"/>
        </w:rPr>
        <w:t xml:space="preserve">Mr </w:t>
      </w:r>
      <w:r w:rsidR="00120476">
        <w:rPr>
          <w:rFonts w:ascii="Arial" w:hAnsi="Arial" w:cs="Arial"/>
          <w:sz w:val="24"/>
          <w:szCs w:val="24"/>
          <w:lang w:val="en-AU"/>
        </w:rPr>
        <w:t xml:space="preserve">Dallas </w:t>
      </w:r>
      <w:proofErr w:type="spellStart"/>
      <w:r w:rsidR="00120476">
        <w:rPr>
          <w:rFonts w:ascii="Arial" w:hAnsi="Arial" w:cs="Arial"/>
          <w:sz w:val="24"/>
          <w:szCs w:val="24"/>
          <w:lang w:val="en-AU"/>
        </w:rPr>
        <w:t>Widdicombe</w:t>
      </w:r>
      <w:proofErr w:type="spellEnd"/>
      <w:r w:rsidR="00120476">
        <w:rPr>
          <w:rFonts w:ascii="Arial" w:hAnsi="Arial" w:cs="Arial"/>
          <w:sz w:val="24"/>
          <w:szCs w:val="24"/>
          <w:lang w:val="en-AU"/>
        </w:rPr>
        <w:t xml:space="preserve"> 0458 613 493</w:t>
      </w:r>
      <w:r w:rsidR="00594C26" w:rsidRPr="00594C26">
        <w:rPr>
          <w:rFonts w:ascii="Arial" w:hAnsi="Arial" w:cs="Arial"/>
          <w:sz w:val="24"/>
          <w:szCs w:val="24"/>
          <w:lang w:val="en-AU"/>
        </w:rPr>
        <w:t xml:space="preserve"> or email</w:t>
      </w:r>
      <w:r w:rsidRPr="00594C26">
        <w:rPr>
          <w:rFonts w:ascii="Arial" w:hAnsi="Arial" w:cs="Arial"/>
          <w:sz w:val="24"/>
          <w:szCs w:val="24"/>
          <w:lang w:val="en-AU"/>
        </w:rPr>
        <w:t xml:space="preserve"> </w:t>
      </w:r>
      <w:r w:rsidR="004D463C">
        <w:rPr>
          <w:rFonts w:ascii="Arial" w:hAnsi="Arial" w:cs="Arial"/>
          <w:sz w:val="24"/>
          <w:szCs w:val="24"/>
          <w:lang w:val="en-AU"/>
        </w:rPr>
        <w:t>dallas.widdicombe</w:t>
      </w:r>
      <w:r w:rsidR="00CB6984" w:rsidRPr="00594C26">
        <w:rPr>
          <w:rFonts w:ascii="Arial" w:hAnsi="Arial" w:cs="Arial"/>
          <w:sz w:val="24"/>
          <w:szCs w:val="24"/>
          <w:lang w:val="en-AU"/>
        </w:rPr>
        <w:t>@wirrimanu.org.au</w:t>
      </w:r>
    </w:p>
    <w:p w14:paraId="1D6222A6" w14:textId="77777777" w:rsidR="00F36C73" w:rsidRPr="00B85F32" w:rsidRDefault="00F36C73" w:rsidP="00F36C73">
      <w:pPr>
        <w:pStyle w:val="BodyText"/>
        <w:rPr>
          <w:rFonts w:ascii="Arial" w:hAnsi="Arial" w:cs="Arial"/>
          <w:szCs w:val="22"/>
          <w:lang w:val="en-AU"/>
        </w:rPr>
      </w:pPr>
    </w:p>
    <w:p w14:paraId="58D7F832" w14:textId="77777777" w:rsidR="00B85F32" w:rsidRPr="00B85F32" w:rsidRDefault="00B85F32" w:rsidP="00F36C73">
      <w:pPr>
        <w:pStyle w:val="BodyText"/>
        <w:rPr>
          <w:rFonts w:ascii="Arial" w:hAnsi="Arial" w:cs="Arial"/>
          <w:szCs w:val="22"/>
          <w:lang w:val="en-AU"/>
        </w:rPr>
      </w:pPr>
    </w:p>
    <w:p w14:paraId="70597159" w14:textId="6A9822C4" w:rsidR="00F36C73" w:rsidRPr="003F57BF" w:rsidRDefault="00F36C73" w:rsidP="00F36C73">
      <w:pPr>
        <w:pStyle w:val="BodyText"/>
        <w:rPr>
          <w:rFonts w:ascii="Arial" w:hAnsi="Arial" w:cs="Arial"/>
          <w:b/>
          <w:color w:val="000099"/>
          <w:sz w:val="24"/>
          <w:szCs w:val="24"/>
          <w:lang w:val="en-AU"/>
        </w:rPr>
      </w:pPr>
      <w:r w:rsidRPr="003F57BF">
        <w:rPr>
          <w:rFonts w:ascii="Arial" w:hAnsi="Arial" w:cs="Arial"/>
          <w:b/>
          <w:color w:val="000099"/>
          <w:sz w:val="24"/>
          <w:szCs w:val="24"/>
          <w:lang w:val="en-AU"/>
        </w:rPr>
        <w:t>Applications will be accepted up to 5:00 PM on Friday</w:t>
      </w:r>
      <w:r w:rsidR="00120476">
        <w:rPr>
          <w:rFonts w:ascii="Arial" w:hAnsi="Arial" w:cs="Arial"/>
          <w:b/>
          <w:color w:val="000099"/>
          <w:sz w:val="24"/>
          <w:szCs w:val="24"/>
          <w:lang w:val="en-AU"/>
        </w:rPr>
        <w:t xml:space="preserve"> November 8th</w:t>
      </w:r>
      <w:r w:rsidR="004D463C">
        <w:rPr>
          <w:rFonts w:ascii="Arial" w:hAnsi="Arial" w:cs="Arial"/>
          <w:b/>
          <w:color w:val="000099"/>
          <w:sz w:val="24"/>
          <w:szCs w:val="24"/>
          <w:lang w:val="en-AU"/>
        </w:rPr>
        <w:t>, 2013</w:t>
      </w:r>
      <w:r w:rsidRPr="003F57BF">
        <w:rPr>
          <w:rFonts w:ascii="Arial" w:hAnsi="Arial" w:cs="Arial"/>
          <w:b/>
          <w:color w:val="000099"/>
          <w:sz w:val="24"/>
          <w:szCs w:val="24"/>
          <w:lang w:val="en-AU"/>
        </w:rPr>
        <w:t xml:space="preserve"> in any of the following ways:</w:t>
      </w:r>
    </w:p>
    <w:p w14:paraId="325E65B5" w14:textId="77777777" w:rsidR="00F36C73" w:rsidRPr="003F57BF" w:rsidRDefault="00F36C73" w:rsidP="00F36C73">
      <w:pPr>
        <w:pStyle w:val="BodyText"/>
        <w:rPr>
          <w:rFonts w:ascii="Arial" w:hAnsi="Arial" w:cs="Arial"/>
          <w:sz w:val="16"/>
          <w:szCs w:val="16"/>
          <w:lang w:val="en-AU"/>
        </w:rPr>
      </w:pPr>
    </w:p>
    <w:p w14:paraId="6A70ACB0" w14:textId="7096FF72" w:rsidR="00F36C73" w:rsidRPr="003647F3" w:rsidRDefault="00120476" w:rsidP="00F36C73">
      <w:pPr>
        <w:pStyle w:val="BodyText"/>
        <w:numPr>
          <w:ilvl w:val="0"/>
          <w:numId w:val="9"/>
        </w:numPr>
        <w:tabs>
          <w:tab w:val="clear" w:pos="720"/>
          <w:tab w:val="num" w:pos="567"/>
        </w:tabs>
        <w:spacing w:before="40" w:after="40"/>
        <w:ind w:left="567" w:hanging="567"/>
        <w:rPr>
          <w:rFonts w:ascii="Arial" w:hAnsi="Arial" w:cs="Arial"/>
          <w:color w:val="000000" w:themeColor="text1"/>
          <w:sz w:val="24"/>
          <w:szCs w:val="24"/>
          <w:lang w:val="en-AU"/>
        </w:rPr>
      </w:pPr>
      <w:r>
        <w:rPr>
          <w:rFonts w:ascii="Arial" w:hAnsi="Arial" w:cs="Arial"/>
          <w:color w:val="000000" w:themeColor="text1"/>
          <w:sz w:val="24"/>
          <w:szCs w:val="24"/>
          <w:lang w:val="en-AU"/>
        </w:rPr>
        <w:t>By email: dallas.widdicombe@wirrimanu.org.au</w:t>
      </w:r>
    </w:p>
    <w:p w14:paraId="7F9DD744" w14:textId="0DC4F9F0" w:rsidR="00F36C73" w:rsidRPr="003647F3" w:rsidRDefault="00F36C73" w:rsidP="00F36C73">
      <w:pPr>
        <w:pStyle w:val="BodyText"/>
        <w:numPr>
          <w:ilvl w:val="0"/>
          <w:numId w:val="9"/>
        </w:numPr>
        <w:tabs>
          <w:tab w:val="clear" w:pos="720"/>
          <w:tab w:val="num" w:pos="567"/>
        </w:tabs>
        <w:spacing w:before="40" w:after="40"/>
        <w:ind w:left="567" w:hanging="567"/>
        <w:rPr>
          <w:rFonts w:ascii="Arial" w:hAnsi="Arial" w:cs="Arial"/>
          <w:color w:val="000000" w:themeColor="text1"/>
          <w:sz w:val="24"/>
          <w:szCs w:val="24"/>
          <w:lang w:val="en-AU"/>
        </w:rPr>
      </w:pPr>
      <w:r w:rsidRPr="003647F3">
        <w:rPr>
          <w:rFonts w:ascii="Arial" w:hAnsi="Arial" w:cs="Arial"/>
          <w:color w:val="000000" w:themeColor="text1"/>
          <w:sz w:val="24"/>
          <w:szCs w:val="24"/>
          <w:lang w:val="en-AU"/>
        </w:rPr>
        <w:t>By fax on (0</w:t>
      </w:r>
      <w:r w:rsidR="004D463C">
        <w:rPr>
          <w:rFonts w:ascii="Arial" w:hAnsi="Arial" w:cs="Arial"/>
          <w:color w:val="000000" w:themeColor="text1"/>
          <w:sz w:val="24"/>
          <w:szCs w:val="24"/>
          <w:lang w:val="en-AU"/>
        </w:rPr>
        <w:t xml:space="preserve">8) </w:t>
      </w:r>
      <w:r w:rsidR="00120476">
        <w:rPr>
          <w:rFonts w:ascii="Arial" w:hAnsi="Arial" w:cs="Arial"/>
          <w:color w:val="000000" w:themeColor="text1"/>
          <w:sz w:val="24"/>
          <w:szCs w:val="24"/>
          <w:lang w:val="en-AU"/>
        </w:rPr>
        <w:t>9168 8950</w:t>
      </w:r>
    </w:p>
    <w:p w14:paraId="65584B27" w14:textId="77777777" w:rsidR="00F36C73" w:rsidRPr="003F57BF" w:rsidRDefault="00F36C73" w:rsidP="00F36C73">
      <w:pPr>
        <w:pStyle w:val="BodyText"/>
        <w:rPr>
          <w:rFonts w:ascii="Arial" w:hAnsi="Arial" w:cs="Arial"/>
          <w:sz w:val="20"/>
          <w:lang w:val="en-AU"/>
        </w:rPr>
      </w:pPr>
    </w:p>
    <w:p w14:paraId="07481653" w14:textId="77777777" w:rsidR="00F36C73" w:rsidRPr="003F57BF" w:rsidRDefault="00F36C73" w:rsidP="00F36C73">
      <w:pPr>
        <w:pStyle w:val="Heading4"/>
        <w:spacing w:after="80"/>
        <w:rPr>
          <w:rFonts w:cs="Arial"/>
          <w:sz w:val="24"/>
          <w:szCs w:val="24"/>
        </w:rPr>
      </w:pPr>
      <w:r w:rsidRPr="003F57BF">
        <w:rPr>
          <w:rFonts w:cs="Arial"/>
          <w:sz w:val="24"/>
          <w:szCs w:val="24"/>
        </w:rPr>
        <w:t>IMPORTANT INFORMATION FOR APPLICANTS</w:t>
      </w:r>
    </w:p>
    <w:p w14:paraId="738D2AFE" w14:textId="77777777" w:rsidR="00F36C73" w:rsidRPr="008E3776" w:rsidRDefault="00F36C73" w:rsidP="00F36C73">
      <w:pPr>
        <w:rPr>
          <w:rFonts w:cs="Arial"/>
          <w:sz w:val="24"/>
          <w:szCs w:val="24"/>
        </w:rPr>
      </w:pPr>
      <w:r w:rsidRPr="008E3776">
        <w:rPr>
          <w:rFonts w:cs="Arial"/>
          <w:sz w:val="24"/>
          <w:szCs w:val="24"/>
        </w:rPr>
        <w:t xml:space="preserve">To apply for </w:t>
      </w:r>
      <w:r w:rsidR="00D1535A" w:rsidRPr="008E3776">
        <w:rPr>
          <w:rFonts w:cs="Arial"/>
          <w:sz w:val="24"/>
          <w:szCs w:val="24"/>
        </w:rPr>
        <w:t>the</w:t>
      </w:r>
      <w:r w:rsidRPr="00712D6E">
        <w:rPr>
          <w:rFonts w:cs="Arial"/>
          <w:color w:val="FF0000"/>
          <w:sz w:val="24"/>
          <w:szCs w:val="24"/>
        </w:rPr>
        <w:t xml:space="preserve"> </w:t>
      </w:r>
      <w:proofErr w:type="spellStart"/>
      <w:r w:rsidR="00712D6E" w:rsidRPr="00821E6B">
        <w:rPr>
          <w:rFonts w:cs="Arial"/>
          <w:sz w:val="24"/>
          <w:szCs w:val="24"/>
        </w:rPr>
        <w:t>Wirrimanu</w:t>
      </w:r>
      <w:proofErr w:type="spellEnd"/>
      <w:r w:rsidR="00712D6E" w:rsidRPr="00821E6B">
        <w:rPr>
          <w:rFonts w:cs="Arial"/>
          <w:sz w:val="24"/>
          <w:szCs w:val="24"/>
        </w:rPr>
        <w:t xml:space="preserve"> </w:t>
      </w:r>
      <w:r w:rsidRPr="008E3776">
        <w:rPr>
          <w:rFonts w:cs="Arial"/>
          <w:sz w:val="24"/>
          <w:szCs w:val="24"/>
        </w:rPr>
        <w:t>Aboriginal Corporation advertised position you need to send the following:</w:t>
      </w:r>
    </w:p>
    <w:p w14:paraId="09B73EFF" w14:textId="77777777" w:rsidR="00F36C73" w:rsidRPr="003F57BF" w:rsidRDefault="003F57BF" w:rsidP="003F57BF">
      <w:pPr>
        <w:numPr>
          <w:ilvl w:val="0"/>
          <w:numId w:val="10"/>
        </w:numPr>
        <w:tabs>
          <w:tab w:val="clear" w:pos="720"/>
          <w:tab w:val="num" w:pos="426"/>
        </w:tabs>
        <w:spacing w:before="60" w:after="60" w:line="240" w:lineRule="auto"/>
        <w:ind w:left="425" w:hanging="425"/>
        <w:rPr>
          <w:rFonts w:cs="Arial"/>
          <w:sz w:val="24"/>
          <w:szCs w:val="24"/>
        </w:rPr>
      </w:pPr>
      <w:r w:rsidRPr="003F57BF">
        <w:rPr>
          <w:rFonts w:cs="Arial"/>
          <w:sz w:val="24"/>
          <w:szCs w:val="24"/>
        </w:rPr>
        <w:t>Current Curriculum Vitae</w:t>
      </w:r>
      <w:r w:rsidR="00D1535A" w:rsidRPr="003F57BF">
        <w:rPr>
          <w:rFonts w:cs="Arial"/>
          <w:sz w:val="24"/>
          <w:szCs w:val="24"/>
        </w:rPr>
        <w:t xml:space="preserve"> (Resume).</w:t>
      </w:r>
    </w:p>
    <w:p w14:paraId="55F885B1" w14:textId="77777777" w:rsidR="00F36C73" w:rsidRPr="003F57BF" w:rsidRDefault="00F36C73" w:rsidP="003F57BF">
      <w:pPr>
        <w:numPr>
          <w:ilvl w:val="0"/>
          <w:numId w:val="10"/>
        </w:numPr>
        <w:tabs>
          <w:tab w:val="clear" w:pos="720"/>
          <w:tab w:val="num" w:pos="426"/>
        </w:tabs>
        <w:spacing w:before="60" w:after="60" w:line="240" w:lineRule="auto"/>
        <w:ind w:left="425" w:hanging="425"/>
        <w:rPr>
          <w:rFonts w:cs="Arial"/>
          <w:sz w:val="24"/>
          <w:szCs w:val="24"/>
        </w:rPr>
      </w:pPr>
      <w:r w:rsidRPr="003F57BF">
        <w:rPr>
          <w:rFonts w:cs="Arial"/>
          <w:sz w:val="24"/>
          <w:szCs w:val="24"/>
        </w:rPr>
        <w:t xml:space="preserve">A written statement addressing each selection criteria. </w:t>
      </w:r>
    </w:p>
    <w:p w14:paraId="3A2DB4F6" w14:textId="77777777" w:rsidR="00F36C73" w:rsidRPr="003F57BF" w:rsidRDefault="00F36C73" w:rsidP="003F57BF">
      <w:pPr>
        <w:numPr>
          <w:ilvl w:val="0"/>
          <w:numId w:val="10"/>
        </w:numPr>
        <w:tabs>
          <w:tab w:val="clear" w:pos="720"/>
          <w:tab w:val="num" w:pos="426"/>
        </w:tabs>
        <w:spacing w:before="60" w:after="60" w:line="240" w:lineRule="auto"/>
        <w:ind w:left="425" w:hanging="425"/>
        <w:rPr>
          <w:rFonts w:cs="Arial"/>
          <w:sz w:val="24"/>
          <w:szCs w:val="24"/>
        </w:rPr>
      </w:pPr>
      <w:r w:rsidRPr="003F57BF">
        <w:rPr>
          <w:rFonts w:cs="Arial"/>
          <w:sz w:val="24"/>
          <w:szCs w:val="24"/>
        </w:rPr>
        <w:t>If possible, your application should be typed. If not, make sure your handwriting is neat and easy to read.</w:t>
      </w:r>
    </w:p>
    <w:p w14:paraId="06841D28" w14:textId="77777777" w:rsidR="00F36C73" w:rsidRPr="003F57BF" w:rsidRDefault="00F36C73" w:rsidP="003F57BF">
      <w:pPr>
        <w:numPr>
          <w:ilvl w:val="0"/>
          <w:numId w:val="10"/>
        </w:numPr>
        <w:tabs>
          <w:tab w:val="clear" w:pos="720"/>
          <w:tab w:val="num" w:pos="426"/>
        </w:tabs>
        <w:spacing w:before="60" w:after="60" w:line="240" w:lineRule="auto"/>
        <w:ind w:left="425" w:hanging="425"/>
        <w:rPr>
          <w:rFonts w:cs="Arial"/>
          <w:sz w:val="24"/>
          <w:szCs w:val="24"/>
        </w:rPr>
      </w:pPr>
      <w:r w:rsidRPr="003F57BF">
        <w:rPr>
          <w:rFonts w:cs="Arial"/>
          <w:sz w:val="24"/>
          <w:szCs w:val="24"/>
        </w:rPr>
        <w:t>Contact details of two recent referees.</w:t>
      </w:r>
    </w:p>
    <w:p w14:paraId="155F4E91" w14:textId="77777777" w:rsidR="00F36C73" w:rsidRDefault="00F36C73" w:rsidP="003F57BF">
      <w:pPr>
        <w:numPr>
          <w:ilvl w:val="0"/>
          <w:numId w:val="10"/>
        </w:numPr>
        <w:tabs>
          <w:tab w:val="clear" w:pos="720"/>
          <w:tab w:val="num" w:pos="426"/>
        </w:tabs>
        <w:spacing w:before="60" w:after="60" w:line="240" w:lineRule="auto"/>
        <w:ind w:left="425" w:hanging="425"/>
        <w:rPr>
          <w:rFonts w:cs="Arial"/>
          <w:sz w:val="24"/>
          <w:szCs w:val="24"/>
        </w:rPr>
      </w:pPr>
      <w:r w:rsidRPr="003F57BF">
        <w:rPr>
          <w:rFonts w:cs="Arial"/>
          <w:sz w:val="24"/>
          <w:szCs w:val="24"/>
        </w:rPr>
        <w:t>Cop</w:t>
      </w:r>
      <w:r w:rsidR="00DB1C2C">
        <w:rPr>
          <w:rFonts w:cs="Arial"/>
          <w:sz w:val="24"/>
          <w:szCs w:val="24"/>
        </w:rPr>
        <w:t>y</w:t>
      </w:r>
      <w:r w:rsidRPr="003F57BF">
        <w:rPr>
          <w:rFonts w:cs="Arial"/>
          <w:sz w:val="24"/>
          <w:szCs w:val="24"/>
        </w:rPr>
        <w:t xml:space="preserve"> of any trade or academic qualifications that are relevant to the position.</w:t>
      </w:r>
    </w:p>
    <w:p w14:paraId="0455CBA6" w14:textId="77777777" w:rsidR="00B85F32" w:rsidRPr="003F57BF" w:rsidRDefault="00B85F32" w:rsidP="00B85F32">
      <w:pPr>
        <w:spacing w:before="60" w:after="60" w:line="240" w:lineRule="auto"/>
        <w:rPr>
          <w:rFonts w:cs="Arial"/>
          <w:sz w:val="24"/>
          <w:szCs w:val="24"/>
        </w:rPr>
      </w:pPr>
    </w:p>
    <w:p w14:paraId="6A7250E8" w14:textId="77777777" w:rsidR="00D1535A" w:rsidRPr="003F57BF" w:rsidRDefault="00D1535A">
      <w:pPr>
        <w:rPr>
          <w:rFonts w:cs="Arial"/>
          <w:sz w:val="24"/>
          <w:szCs w:val="24"/>
        </w:rPr>
      </w:pPr>
      <w:r w:rsidRPr="003F57BF">
        <w:rPr>
          <w:rFonts w:cs="Arial"/>
          <w:sz w:val="24"/>
          <w:szCs w:val="24"/>
        </w:rPr>
        <w:br w:type="page"/>
      </w:r>
    </w:p>
    <w:p w14:paraId="3E96B790" w14:textId="77777777" w:rsidR="00F36C73" w:rsidRPr="003F57BF" w:rsidRDefault="00F36C73" w:rsidP="00F36C73">
      <w:pPr>
        <w:spacing w:after="120"/>
        <w:jc w:val="right"/>
        <w:rPr>
          <w:rFonts w:cs="Arial"/>
          <w:b/>
        </w:rPr>
      </w:pPr>
      <w:r w:rsidRPr="003F57BF">
        <w:rPr>
          <w:rFonts w:cs="Arial"/>
          <w:b/>
        </w:rPr>
        <w:lastRenderedPageBreak/>
        <w:t>Advertisement</w:t>
      </w:r>
    </w:p>
    <w:p w14:paraId="370CDCA4" w14:textId="77777777" w:rsidR="00D1535A" w:rsidRPr="003F57BF" w:rsidRDefault="00712D6E" w:rsidP="00ED790D">
      <w:pPr>
        <w:pBdr>
          <w:top w:val="single" w:sz="4" w:space="1" w:color="auto"/>
          <w:bottom w:val="single" w:sz="4" w:space="1" w:color="auto"/>
        </w:pBdr>
        <w:spacing w:before="80" w:after="40" w:line="240" w:lineRule="auto"/>
        <w:jc w:val="center"/>
        <w:rPr>
          <w:rFonts w:cs="Arial"/>
          <w:b/>
          <w:noProof/>
          <w:sz w:val="44"/>
          <w:szCs w:val="44"/>
          <w:lang w:eastAsia="en-AU"/>
        </w:rPr>
      </w:pPr>
      <w:r>
        <w:rPr>
          <w:rFonts w:cs="Arial"/>
          <w:b/>
          <w:noProof/>
          <w:sz w:val="44"/>
          <w:szCs w:val="44"/>
          <w:lang w:eastAsia="en-AU"/>
        </w:rPr>
        <w:t>WIRRIMANU</w:t>
      </w:r>
    </w:p>
    <w:p w14:paraId="03794471" w14:textId="77777777" w:rsidR="00D1535A" w:rsidRPr="003F57BF" w:rsidRDefault="00D1535A" w:rsidP="00D1535A">
      <w:pPr>
        <w:pBdr>
          <w:top w:val="single" w:sz="4" w:space="1" w:color="auto"/>
          <w:bottom w:val="single" w:sz="4" w:space="1" w:color="auto"/>
        </w:pBdr>
        <w:spacing w:before="80" w:after="80" w:line="240" w:lineRule="auto"/>
        <w:jc w:val="center"/>
        <w:rPr>
          <w:rFonts w:cs="Arial"/>
          <w:b/>
          <w:noProof/>
          <w:sz w:val="44"/>
          <w:szCs w:val="44"/>
          <w:lang w:eastAsia="en-AU"/>
        </w:rPr>
      </w:pPr>
      <w:r w:rsidRPr="003F57BF">
        <w:rPr>
          <w:rFonts w:cs="Arial"/>
          <w:b/>
          <w:noProof/>
          <w:sz w:val="44"/>
          <w:szCs w:val="44"/>
          <w:lang w:eastAsia="en-AU"/>
        </w:rPr>
        <w:t>ABORIGINAL CORPORATION</w:t>
      </w:r>
    </w:p>
    <w:p w14:paraId="5E4353C1" w14:textId="77777777" w:rsidR="00D1535A" w:rsidRPr="003F57BF" w:rsidRDefault="00D1535A" w:rsidP="00D1535A">
      <w:pPr>
        <w:pBdr>
          <w:top w:val="single" w:sz="4" w:space="1" w:color="auto"/>
          <w:bottom w:val="single" w:sz="4" w:space="1" w:color="auto"/>
        </w:pBdr>
        <w:spacing w:before="80" w:after="80" w:line="240" w:lineRule="auto"/>
        <w:jc w:val="center"/>
        <w:rPr>
          <w:rFonts w:cs="Arial"/>
          <w:b/>
          <w:sz w:val="32"/>
          <w:szCs w:val="32"/>
        </w:rPr>
      </w:pPr>
      <w:r w:rsidRPr="003F57BF">
        <w:rPr>
          <w:rFonts w:cs="Arial"/>
          <w:b/>
          <w:noProof/>
          <w:sz w:val="32"/>
          <w:szCs w:val="32"/>
          <w:lang w:eastAsia="en-AU"/>
        </w:rPr>
        <w:t xml:space="preserve">(ICN: </w:t>
      </w:r>
      <w:r w:rsidR="00712D6E">
        <w:rPr>
          <w:rFonts w:cs="Arial"/>
          <w:b/>
          <w:noProof/>
          <w:sz w:val="32"/>
          <w:szCs w:val="32"/>
          <w:lang w:eastAsia="en-AU"/>
        </w:rPr>
        <w:t>289</w:t>
      </w:r>
      <w:r w:rsidRPr="003F57BF">
        <w:rPr>
          <w:rFonts w:cs="Arial"/>
          <w:b/>
          <w:noProof/>
          <w:sz w:val="32"/>
          <w:szCs w:val="32"/>
          <w:lang w:eastAsia="en-AU"/>
        </w:rPr>
        <w:t>)</w:t>
      </w:r>
    </w:p>
    <w:p w14:paraId="57F0EF80" w14:textId="77777777" w:rsidR="00F36C73" w:rsidRPr="003F57BF" w:rsidRDefault="00F36C73" w:rsidP="00ED790D">
      <w:pPr>
        <w:pStyle w:val="BodyCopy"/>
        <w:tabs>
          <w:tab w:val="clear" w:pos="220"/>
          <w:tab w:val="clear" w:pos="460"/>
          <w:tab w:val="clear" w:pos="700"/>
          <w:tab w:val="clear" w:pos="1060"/>
        </w:tabs>
        <w:spacing w:line="240" w:lineRule="auto"/>
        <w:ind w:left="176"/>
        <w:jc w:val="center"/>
        <w:rPr>
          <w:rFonts w:ascii="Arial" w:hAnsi="Arial" w:cs="Arial"/>
          <w:noProof/>
          <w:lang w:val="en-AU" w:eastAsia="en-AU"/>
        </w:rPr>
      </w:pPr>
    </w:p>
    <w:tbl>
      <w:tblPr>
        <w:tblW w:w="9072" w:type="dxa"/>
        <w:tblCellMar>
          <w:left w:w="0" w:type="dxa"/>
          <w:right w:w="0" w:type="dxa"/>
        </w:tblCellMar>
        <w:tblLook w:val="04A0" w:firstRow="1" w:lastRow="0" w:firstColumn="1" w:lastColumn="0" w:noHBand="0" w:noVBand="1"/>
      </w:tblPr>
      <w:tblGrid>
        <w:gridCol w:w="2551"/>
        <w:gridCol w:w="6521"/>
      </w:tblGrid>
      <w:tr w:rsidR="004D463C" w:rsidRPr="002F7383" w14:paraId="743F2342" w14:textId="77777777" w:rsidTr="00450292">
        <w:trPr>
          <w:trHeight w:val="374"/>
        </w:trPr>
        <w:tc>
          <w:tcPr>
            <w:tcW w:w="2551" w:type="dxa"/>
            <w:tcMar>
              <w:top w:w="0" w:type="dxa"/>
              <w:left w:w="108" w:type="dxa"/>
              <w:bottom w:w="0" w:type="dxa"/>
              <w:right w:w="108" w:type="dxa"/>
            </w:tcMar>
            <w:vAlign w:val="center"/>
            <w:hideMark/>
          </w:tcPr>
          <w:p w14:paraId="5120D9EA" w14:textId="77777777" w:rsidR="004D463C" w:rsidRPr="002F7383" w:rsidRDefault="004D463C" w:rsidP="00450292">
            <w:pPr>
              <w:pStyle w:val="default"/>
              <w:spacing w:before="40" w:after="40"/>
              <w:rPr>
                <w:rFonts w:ascii="Arial" w:hAnsi="Arial" w:cs="Arial"/>
                <w:color w:val="auto"/>
                <w:sz w:val="22"/>
                <w:szCs w:val="22"/>
              </w:rPr>
            </w:pPr>
            <w:r w:rsidRPr="002F7383">
              <w:rPr>
                <w:rFonts w:ascii="Arial" w:hAnsi="Arial" w:cs="Arial"/>
                <w:b/>
                <w:bCs/>
                <w:color w:val="auto"/>
                <w:sz w:val="22"/>
                <w:szCs w:val="22"/>
              </w:rPr>
              <w:t>Job Title:</w:t>
            </w:r>
          </w:p>
        </w:tc>
        <w:tc>
          <w:tcPr>
            <w:tcW w:w="6521" w:type="dxa"/>
            <w:tcMar>
              <w:top w:w="0" w:type="dxa"/>
              <w:left w:w="108" w:type="dxa"/>
              <w:bottom w:w="0" w:type="dxa"/>
              <w:right w:w="108" w:type="dxa"/>
            </w:tcMar>
            <w:vAlign w:val="center"/>
            <w:hideMark/>
          </w:tcPr>
          <w:p w14:paraId="7454CCBB" w14:textId="77777777" w:rsidR="004D463C" w:rsidRPr="002F7383" w:rsidRDefault="004D463C" w:rsidP="00450292">
            <w:pPr>
              <w:pStyle w:val="default"/>
              <w:spacing w:before="40" w:after="40"/>
              <w:rPr>
                <w:rFonts w:ascii="Arial" w:hAnsi="Arial" w:cs="Arial"/>
                <w:b/>
                <w:bCs/>
                <w:color w:val="auto"/>
                <w:sz w:val="22"/>
                <w:szCs w:val="22"/>
              </w:rPr>
            </w:pPr>
            <w:r w:rsidRPr="002F7383">
              <w:rPr>
                <w:rFonts w:ascii="Arial" w:hAnsi="Arial" w:cs="Arial"/>
                <w:b/>
                <w:bCs/>
                <w:color w:val="auto"/>
                <w:sz w:val="22"/>
                <w:szCs w:val="22"/>
              </w:rPr>
              <w:t>Chief Executive Officer</w:t>
            </w:r>
          </w:p>
        </w:tc>
      </w:tr>
      <w:tr w:rsidR="004D463C" w:rsidRPr="002F7383" w14:paraId="42F5A4FA" w14:textId="77777777" w:rsidTr="00450292">
        <w:trPr>
          <w:trHeight w:val="374"/>
        </w:trPr>
        <w:tc>
          <w:tcPr>
            <w:tcW w:w="2551" w:type="dxa"/>
            <w:tcMar>
              <w:top w:w="0" w:type="dxa"/>
              <w:left w:w="108" w:type="dxa"/>
              <w:bottom w:w="0" w:type="dxa"/>
              <w:right w:w="108" w:type="dxa"/>
            </w:tcMar>
            <w:vAlign w:val="center"/>
            <w:hideMark/>
          </w:tcPr>
          <w:p w14:paraId="35388899" w14:textId="77777777" w:rsidR="004D463C" w:rsidRPr="002F7383" w:rsidRDefault="004D463C" w:rsidP="00450292">
            <w:pPr>
              <w:spacing w:before="40" w:after="40"/>
              <w:rPr>
                <w:rFonts w:cs="Arial"/>
              </w:rPr>
            </w:pPr>
            <w:r w:rsidRPr="002F7383">
              <w:rPr>
                <w:rFonts w:cs="Arial"/>
                <w:b/>
                <w:bCs/>
              </w:rPr>
              <w:t>Full time / part time</w:t>
            </w:r>
          </w:p>
        </w:tc>
        <w:tc>
          <w:tcPr>
            <w:tcW w:w="6521" w:type="dxa"/>
            <w:tcMar>
              <w:top w:w="0" w:type="dxa"/>
              <w:left w:w="108" w:type="dxa"/>
              <w:bottom w:w="0" w:type="dxa"/>
              <w:right w:w="108" w:type="dxa"/>
            </w:tcMar>
            <w:vAlign w:val="center"/>
            <w:hideMark/>
          </w:tcPr>
          <w:p w14:paraId="54DD2588" w14:textId="77777777" w:rsidR="004D463C" w:rsidRPr="002F7383" w:rsidRDefault="004D463C" w:rsidP="00450292">
            <w:pPr>
              <w:pStyle w:val="default"/>
              <w:spacing w:before="40" w:after="40"/>
              <w:rPr>
                <w:rFonts w:ascii="Arial" w:hAnsi="Arial" w:cs="Arial"/>
                <w:color w:val="auto"/>
                <w:sz w:val="22"/>
                <w:szCs w:val="22"/>
              </w:rPr>
            </w:pPr>
            <w:r w:rsidRPr="002F7383">
              <w:rPr>
                <w:rFonts w:ascii="Arial" w:hAnsi="Arial" w:cs="Arial"/>
                <w:color w:val="auto"/>
                <w:sz w:val="22"/>
                <w:szCs w:val="22"/>
              </w:rPr>
              <w:t>Full time</w:t>
            </w:r>
          </w:p>
        </w:tc>
      </w:tr>
      <w:tr w:rsidR="004D463C" w:rsidRPr="002F7383" w14:paraId="3F8D6D2A" w14:textId="77777777" w:rsidTr="00450292">
        <w:trPr>
          <w:trHeight w:val="388"/>
        </w:trPr>
        <w:tc>
          <w:tcPr>
            <w:tcW w:w="2551" w:type="dxa"/>
            <w:tcMar>
              <w:top w:w="0" w:type="dxa"/>
              <w:left w:w="108" w:type="dxa"/>
              <w:bottom w:w="0" w:type="dxa"/>
              <w:right w:w="108" w:type="dxa"/>
            </w:tcMar>
            <w:vAlign w:val="center"/>
            <w:hideMark/>
          </w:tcPr>
          <w:p w14:paraId="64C6EB1A" w14:textId="77777777" w:rsidR="004D463C" w:rsidRPr="002F7383" w:rsidRDefault="004D463C" w:rsidP="00450292">
            <w:pPr>
              <w:spacing w:before="40" w:after="40"/>
              <w:rPr>
                <w:rFonts w:cs="Arial"/>
              </w:rPr>
            </w:pPr>
            <w:r w:rsidRPr="002F7383">
              <w:rPr>
                <w:rFonts w:cs="Arial"/>
                <w:b/>
                <w:bCs/>
              </w:rPr>
              <w:t>Closing date:</w:t>
            </w:r>
          </w:p>
        </w:tc>
        <w:tc>
          <w:tcPr>
            <w:tcW w:w="6521" w:type="dxa"/>
            <w:tcMar>
              <w:top w:w="0" w:type="dxa"/>
              <w:left w:w="108" w:type="dxa"/>
              <w:bottom w:w="0" w:type="dxa"/>
              <w:right w:w="108" w:type="dxa"/>
            </w:tcMar>
            <w:vAlign w:val="center"/>
            <w:hideMark/>
          </w:tcPr>
          <w:p w14:paraId="3E362DF2" w14:textId="0C11F93E" w:rsidR="004D463C" w:rsidRPr="00B85646" w:rsidRDefault="00120476" w:rsidP="00450292">
            <w:pPr>
              <w:spacing w:before="40" w:after="40"/>
              <w:rPr>
                <w:rFonts w:cs="Arial"/>
                <w:color w:val="000000"/>
              </w:rPr>
            </w:pPr>
            <w:r>
              <w:rPr>
                <w:rFonts w:cs="Arial"/>
                <w:color w:val="000000"/>
              </w:rPr>
              <w:t>8</w:t>
            </w:r>
            <w:r w:rsidRPr="00120476">
              <w:rPr>
                <w:rFonts w:cs="Arial"/>
                <w:color w:val="000000"/>
                <w:vertAlign w:val="superscript"/>
              </w:rPr>
              <w:t>th</w:t>
            </w:r>
            <w:r>
              <w:rPr>
                <w:rFonts w:cs="Arial"/>
                <w:color w:val="000000"/>
              </w:rPr>
              <w:t xml:space="preserve"> November</w:t>
            </w:r>
            <w:r w:rsidR="004D463C">
              <w:rPr>
                <w:rFonts w:cs="Arial"/>
                <w:color w:val="000000"/>
              </w:rPr>
              <w:t>, 2013</w:t>
            </w:r>
          </w:p>
        </w:tc>
      </w:tr>
      <w:tr w:rsidR="004D463C" w:rsidRPr="002F7383" w14:paraId="5FA23B6A" w14:textId="77777777" w:rsidTr="00450292">
        <w:trPr>
          <w:trHeight w:val="374"/>
        </w:trPr>
        <w:tc>
          <w:tcPr>
            <w:tcW w:w="2551" w:type="dxa"/>
            <w:tcMar>
              <w:top w:w="0" w:type="dxa"/>
              <w:left w:w="108" w:type="dxa"/>
              <w:bottom w:w="0" w:type="dxa"/>
              <w:right w:w="108" w:type="dxa"/>
            </w:tcMar>
            <w:vAlign w:val="center"/>
            <w:hideMark/>
          </w:tcPr>
          <w:p w14:paraId="2FA1AC57" w14:textId="77777777" w:rsidR="004D463C" w:rsidRPr="002F7383" w:rsidRDefault="004D463C" w:rsidP="00450292">
            <w:pPr>
              <w:pStyle w:val="default"/>
              <w:spacing w:before="40" w:after="40"/>
              <w:rPr>
                <w:rFonts w:ascii="Arial" w:hAnsi="Arial" w:cs="Arial"/>
                <w:color w:val="auto"/>
                <w:sz w:val="22"/>
                <w:szCs w:val="22"/>
              </w:rPr>
            </w:pPr>
            <w:r w:rsidRPr="002F7383">
              <w:rPr>
                <w:rFonts w:ascii="Arial" w:hAnsi="Arial" w:cs="Arial"/>
                <w:b/>
                <w:bCs/>
                <w:color w:val="auto"/>
                <w:sz w:val="22"/>
                <w:szCs w:val="22"/>
              </w:rPr>
              <w:t>Location and state:</w:t>
            </w:r>
          </w:p>
        </w:tc>
        <w:tc>
          <w:tcPr>
            <w:tcW w:w="6521" w:type="dxa"/>
            <w:tcMar>
              <w:top w:w="0" w:type="dxa"/>
              <w:left w:w="108" w:type="dxa"/>
              <w:bottom w:w="0" w:type="dxa"/>
              <w:right w:w="108" w:type="dxa"/>
            </w:tcMar>
            <w:vAlign w:val="center"/>
            <w:hideMark/>
          </w:tcPr>
          <w:p w14:paraId="685D5567" w14:textId="77777777" w:rsidR="004D463C" w:rsidRPr="00B85646" w:rsidRDefault="004D463C" w:rsidP="00450292">
            <w:pPr>
              <w:pStyle w:val="default"/>
              <w:spacing w:before="40" w:after="40"/>
              <w:rPr>
                <w:rFonts w:ascii="Arial" w:hAnsi="Arial" w:cs="Arial"/>
                <w:sz w:val="22"/>
                <w:szCs w:val="22"/>
              </w:rPr>
            </w:pPr>
            <w:proofErr w:type="spellStart"/>
            <w:r w:rsidRPr="00B85646">
              <w:rPr>
                <w:rFonts w:ascii="Arial" w:hAnsi="Arial" w:cs="Arial"/>
                <w:sz w:val="22"/>
                <w:szCs w:val="22"/>
              </w:rPr>
              <w:t>Balgo</w:t>
            </w:r>
            <w:proofErr w:type="spellEnd"/>
            <w:r w:rsidRPr="00B85646">
              <w:rPr>
                <w:rFonts w:ascii="Arial" w:hAnsi="Arial" w:cs="Arial"/>
                <w:sz w:val="22"/>
                <w:szCs w:val="22"/>
              </w:rPr>
              <w:t xml:space="preserve"> Hills Community   WA</w:t>
            </w:r>
          </w:p>
        </w:tc>
      </w:tr>
      <w:tr w:rsidR="004D463C" w:rsidRPr="002F7383" w14:paraId="45055D79" w14:textId="77777777" w:rsidTr="00450292">
        <w:trPr>
          <w:trHeight w:val="374"/>
        </w:trPr>
        <w:tc>
          <w:tcPr>
            <w:tcW w:w="2551" w:type="dxa"/>
            <w:shd w:val="clear" w:color="auto" w:fill="auto"/>
            <w:tcMar>
              <w:top w:w="0" w:type="dxa"/>
              <w:left w:w="108" w:type="dxa"/>
              <w:bottom w:w="0" w:type="dxa"/>
              <w:right w:w="108" w:type="dxa"/>
            </w:tcMar>
            <w:vAlign w:val="center"/>
            <w:hideMark/>
          </w:tcPr>
          <w:p w14:paraId="6DCE3A08" w14:textId="77777777" w:rsidR="004D463C" w:rsidRPr="002F7383" w:rsidRDefault="004D463C" w:rsidP="00450292">
            <w:pPr>
              <w:pStyle w:val="default"/>
              <w:spacing w:before="40" w:after="40"/>
              <w:rPr>
                <w:rFonts w:ascii="Arial" w:hAnsi="Arial" w:cs="Arial"/>
                <w:sz w:val="22"/>
                <w:szCs w:val="22"/>
              </w:rPr>
            </w:pPr>
            <w:r w:rsidRPr="002F7383">
              <w:rPr>
                <w:rFonts w:ascii="Arial" w:hAnsi="Arial" w:cs="Arial"/>
                <w:b/>
                <w:bCs/>
                <w:sz w:val="22"/>
                <w:szCs w:val="22"/>
              </w:rPr>
              <w:t>Salary &amp; Conditions:</w:t>
            </w:r>
          </w:p>
        </w:tc>
        <w:tc>
          <w:tcPr>
            <w:tcW w:w="6521" w:type="dxa"/>
            <w:shd w:val="clear" w:color="auto" w:fill="auto"/>
            <w:tcMar>
              <w:top w:w="0" w:type="dxa"/>
              <w:left w:w="108" w:type="dxa"/>
              <w:bottom w:w="0" w:type="dxa"/>
              <w:right w:w="108" w:type="dxa"/>
            </w:tcMar>
            <w:vAlign w:val="center"/>
            <w:hideMark/>
          </w:tcPr>
          <w:p w14:paraId="1B952DA9" w14:textId="77777777" w:rsidR="004D463C" w:rsidRPr="00B85646" w:rsidRDefault="004D463C" w:rsidP="00450292">
            <w:pPr>
              <w:autoSpaceDE w:val="0"/>
              <w:autoSpaceDN w:val="0"/>
              <w:spacing w:before="40" w:after="40"/>
              <w:rPr>
                <w:rFonts w:cs="Arial"/>
                <w:color w:val="000000"/>
              </w:rPr>
            </w:pPr>
            <w:r w:rsidRPr="00B85646">
              <w:rPr>
                <w:rFonts w:cs="Arial"/>
                <w:color w:val="000000"/>
              </w:rPr>
              <w:t>$105,000 -$115,000</w:t>
            </w:r>
          </w:p>
        </w:tc>
      </w:tr>
    </w:tbl>
    <w:p w14:paraId="79DFC3D2" w14:textId="77777777" w:rsidR="004D463C" w:rsidRPr="004D463C" w:rsidRDefault="004D463C" w:rsidP="004D463C">
      <w:pPr>
        <w:spacing w:before="100" w:after="100"/>
        <w:rPr>
          <w:rFonts w:cs="Arial"/>
          <w:color w:val="000000"/>
          <w:sz w:val="24"/>
          <w:szCs w:val="24"/>
        </w:rPr>
      </w:pPr>
    </w:p>
    <w:p w14:paraId="18683977" w14:textId="77777777" w:rsidR="004D463C" w:rsidRDefault="004D463C" w:rsidP="004D463C">
      <w:pPr>
        <w:spacing w:before="100" w:after="100"/>
        <w:rPr>
          <w:rFonts w:cs="Arial"/>
          <w:color w:val="000000"/>
        </w:rPr>
      </w:pPr>
      <w:proofErr w:type="spellStart"/>
      <w:r w:rsidRPr="00B85646">
        <w:rPr>
          <w:rFonts w:cs="Arial"/>
          <w:color w:val="000000"/>
        </w:rPr>
        <w:t>Wirrimanu</w:t>
      </w:r>
      <w:proofErr w:type="spellEnd"/>
      <w:r w:rsidRPr="00B85646">
        <w:rPr>
          <w:rFonts w:cs="Arial"/>
          <w:color w:val="000000"/>
        </w:rPr>
        <w:t xml:space="preserve"> Aboriginal Corporation is see</w:t>
      </w:r>
      <w:r>
        <w:rPr>
          <w:rFonts w:cs="Arial"/>
          <w:color w:val="000000"/>
        </w:rPr>
        <w:t>king a Chief Executive Officer.</w:t>
      </w:r>
    </w:p>
    <w:p w14:paraId="71714C8A" w14:textId="77777777" w:rsidR="004D463C" w:rsidRPr="00B85646" w:rsidRDefault="004D463C" w:rsidP="004D463C">
      <w:pPr>
        <w:spacing w:before="100" w:after="100"/>
        <w:rPr>
          <w:rFonts w:cs="Arial"/>
          <w:color w:val="000000"/>
        </w:rPr>
      </w:pPr>
      <w:r w:rsidRPr="00B85646">
        <w:rPr>
          <w:rFonts w:cs="Arial"/>
          <w:color w:val="000000"/>
        </w:rPr>
        <w:t>The successful applicant will have a high level of skills and knowledge relevant to the major functions of a Chief Executive Officer of a local Aboriginal Corporation.</w:t>
      </w:r>
    </w:p>
    <w:p w14:paraId="229240D2" w14:textId="77777777" w:rsidR="004D463C" w:rsidRPr="00B85646" w:rsidRDefault="004D463C" w:rsidP="004D463C">
      <w:pPr>
        <w:spacing w:before="100" w:after="100"/>
        <w:rPr>
          <w:rFonts w:cs="Arial"/>
          <w:color w:val="000000"/>
        </w:rPr>
      </w:pPr>
      <w:proofErr w:type="gramStart"/>
      <w:r w:rsidRPr="00B85646">
        <w:rPr>
          <w:rFonts w:cs="Arial"/>
          <w:color w:val="000000"/>
        </w:rPr>
        <w:t>A sound knowledge of Aboriginal culture, strategic planning &amp; management, financial management, community development, funding body requirements and human resource management.</w:t>
      </w:r>
      <w:proofErr w:type="gramEnd"/>
      <w:r w:rsidRPr="00B85646">
        <w:rPr>
          <w:rFonts w:cs="Arial"/>
          <w:color w:val="000000"/>
        </w:rPr>
        <w:t xml:space="preserve"> </w:t>
      </w:r>
    </w:p>
    <w:p w14:paraId="5FCD8756" w14:textId="77777777" w:rsidR="004D463C" w:rsidRPr="00B85646" w:rsidRDefault="004D463C" w:rsidP="004D463C">
      <w:pPr>
        <w:spacing w:before="100" w:after="100"/>
        <w:rPr>
          <w:rFonts w:cs="Arial"/>
          <w:color w:val="000000"/>
        </w:rPr>
      </w:pPr>
      <w:r w:rsidRPr="00B85646">
        <w:rPr>
          <w:rFonts w:cs="Arial"/>
          <w:color w:val="000000"/>
        </w:rPr>
        <w:t>The CEO’s key duties include, but are not limited to, the following</w:t>
      </w:r>
    </w:p>
    <w:p w14:paraId="6ACDE048" w14:textId="77777777" w:rsidR="004D463C" w:rsidRPr="00B85646" w:rsidRDefault="004D463C" w:rsidP="004D463C">
      <w:pPr>
        <w:pStyle w:val="ListParagraph"/>
        <w:numPr>
          <w:ilvl w:val="0"/>
          <w:numId w:val="11"/>
        </w:numPr>
        <w:spacing w:before="100" w:after="100" w:line="240" w:lineRule="auto"/>
        <w:ind w:left="312" w:hanging="284"/>
        <w:contextualSpacing w:val="0"/>
        <w:rPr>
          <w:rFonts w:cs="Arial"/>
          <w:color w:val="000000"/>
        </w:rPr>
      </w:pPr>
      <w:r w:rsidRPr="00B85646">
        <w:rPr>
          <w:rFonts w:cs="Arial"/>
          <w:color w:val="000000"/>
        </w:rPr>
        <w:t>Manage the day to day operations of WAC in consultation with directors</w:t>
      </w:r>
    </w:p>
    <w:p w14:paraId="77221587" w14:textId="77777777" w:rsidR="004D463C" w:rsidRPr="00B85646" w:rsidRDefault="004D463C" w:rsidP="004D463C">
      <w:pPr>
        <w:pStyle w:val="ListParagraph"/>
        <w:numPr>
          <w:ilvl w:val="0"/>
          <w:numId w:val="11"/>
        </w:numPr>
        <w:spacing w:before="100" w:after="100" w:line="240" w:lineRule="auto"/>
        <w:ind w:left="312" w:hanging="284"/>
        <w:contextualSpacing w:val="0"/>
        <w:rPr>
          <w:rFonts w:cs="Arial"/>
          <w:color w:val="000000"/>
        </w:rPr>
      </w:pPr>
      <w:r w:rsidRPr="00B85646">
        <w:rPr>
          <w:rFonts w:cs="Arial"/>
          <w:color w:val="000000"/>
        </w:rPr>
        <w:t>Contribute to the strategic leadership and management of the corporation under the direction of the Directors of the corporation.</w:t>
      </w:r>
    </w:p>
    <w:p w14:paraId="71A0C11E" w14:textId="77777777" w:rsidR="004D463C" w:rsidRPr="00B85646" w:rsidRDefault="004D463C" w:rsidP="004D463C">
      <w:pPr>
        <w:pStyle w:val="ListParagraph"/>
        <w:numPr>
          <w:ilvl w:val="0"/>
          <w:numId w:val="11"/>
        </w:numPr>
        <w:spacing w:before="100" w:after="100" w:line="240" w:lineRule="auto"/>
        <w:ind w:left="312" w:hanging="284"/>
        <w:contextualSpacing w:val="0"/>
        <w:rPr>
          <w:rFonts w:cs="Arial"/>
          <w:color w:val="000000"/>
        </w:rPr>
      </w:pPr>
      <w:r w:rsidRPr="00B85646">
        <w:rPr>
          <w:rFonts w:cs="Arial"/>
          <w:color w:val="000000"/>
        </w:rPr>
        <w:t>Oversee the operation of activities relating to the core funded programs.</w:t>
      </w:r>
    </w:p>
    <w:p w14:paraId="3F1D9D73" w14:textId="77777777" w:rsidR="004D463C" w:rsidRPr="00B85646" w:rsidRDefault="004D463C" w:rsidP="004D463C">
      <w:pPr>
        <w:pStyle w:val="ListParagraph"/>
        <w:numPr>
          <w:ilvl w:val="0"/>
          <w:numId w:val="12"/>
        </w:numPr>
        <w:spacing w:before="100" w:after="100" w:line="240" w:lineRule="auto"/>
        <w:ind w:left="309" w:hanging="283"/>
        <w:contextualSpacing w:val="0"/>
        <w:rPr>
          <w:rFonts w:cs="Arial"/>
          <w:color w:val="000000"/>
        </w:rPr>
      </w:pPr>
      <w:r w:rsidRPr="00B85646">
        <w:rPr>
          <w:rFonts w:cs="Arial"/>
          <w:color w:val="000000"/>
        </w:rPr>
        <w:t>Communicate effectively with community members, government representatives and non-government organisation</w:t>
      </w:r>
    </w:p>
    <w:p w14:paraId="6E2E20DD" w14:textId="77777777" w:rsidR="004D463C" w:rsidRPr="00B85646" w:rsidRDefault="004D463C" w:rsidP="004D463C">
      <w:pPr>
        <w:pStyle w:val="ListParagraph"/>
        <w:numPr>
          <w:ilvl w:val="0"/>
          <w:numId w:val="12"/>
        </w:numPr>
        <w:spacing w:before="100" w:after="0" w:line="240" w:lineRule="auto"/>
        <w:ind w:left="312" w:hanging="284"/>
        <w:contextualSpacing w:val="0"/>
        <w:rPr>
          <w:rFonts w:cs="Arial"/>
          <w:color w:val="000000"/>
        </w:rPr>
      </w:pPr>
      <w:r w:rsidRPr="00B85646">
        <w:rPr>
          <w:rFonts w:cs="Arial"/>
          <w:color w:val="000000"/>
        </w:rPr>
        <w:t>Work collaboratively with funding bodies and consultants to initiate strategies and projects to develop governance capacity of community</w:t>
      </w:r>
    </w:p>
    <w:p w14:paraId="7AAFA130" w14:textId="77777777" w:rsidR="004D463C" w:rsidRPr="00B85646" w:rsidRDefault="004D463C" w:rsidP="004D463C">
      <w:pPr>
        <w:pStyle w:val="Heading3"/>
        <w:ind w:left="34"/>
        <w:rPr>
          <w:rFonts w:cs="Arial"/>
          <w:color w:val="000000"/>
        </w:rPr>
      </w:pPr>
      <w:r w:rsidRPr="00B85646">
        <w:rPr>
          <w:rFonts w:cs="Arial"/>
          <w:color w:val="000000"/>
        </w:rPr>
        <w:t>How to apply and contact for more information</w:t>
      </w:r>
    </w:p>
    <w:p w14:paraId="3EC7A5A6" w14:textId="4DE682DE" w:rsidR="004D463C" w:rsidRPr="002F7383" w:rsidRDefault="004D463C" w:rsidP="004D463C">
      <w:pPr>
        <w:autoSpaceDE w:val="0"/>
        <w:autoSpaceDN w:val="0"/>
        <w:spacing w:before="120"/>
        <w:rPr>
          <w:rFonts w:cs="Arial"/>
          <w:color w:val="000000"/>
        </w:rPr>
      </w:pPr>
      <w:r w:rsidRPr="002F7383">
        <w:rPr>
          <w:rFonts w:cs="Arial"/>
          <w:color w:val="000000"/>
        </w:rPr>
        <w:t xml:space="preserve">To obtain the Applicant Job Pack please email </w:t>
      </w:r>
      <w:r w:rsidR="00120476">
        <w:rPr>
          <w:rFonts w:cs="Arial"/>
          <w:color w:val="000000"/>
        </w:rPr>
        <w:t>dallas.widdicombe@wirrimanu.org.au</w:t>
      </w:r>
      <w:hyperlink r:id="rId9" w:history="1"/>
      <w:r w:rsidRPr="002F7383">
        <w:rPr>
          <w:rFonts w:cs="Arial"/>
          <w:color w:val="000000"/>
        </w:rPr>
        <w:t xml:space="preserve"> or </w:t>
      </w:r>
      <w:r>
        <w:rPr>
          <w:rFonts w:cs="Arial"/>
          <w:color w:val="000000"/>
        </w:rPr>
        <w:t xml:space="preserve">phone </w:t>
      </w:r>
      <w:r w:rsidR="00120476">
        <w:rPr>
          <w:rFonts w:cs="Arial"/>
          <w:color w:val="000000"/>
        </w:rPr>
        <w:t xml:space="preserve">Dallas </w:t>
      </w:r>
      <w:proofErr w:type="spellStart"/>
      <w:r w:rsidR="00120476">
        <w:rPr>
          <w:rFonts w:cs="Arial"/>
          <w:color w:val="000000"/>
        </w:rPr>
        <w:t>Widdicombe</w:t>
      </w:r>
      <w:proofErr w:type="spellEnd"/>
      <w:r>
        <w:rPr>
          <w:rFonts w:cs="Arial"/>
          <w:color w:val="000000"/>
        </w:rPr>
        <w:t xml:space="preserve"> on</w:t>
      </w:r>
      <w:r w:rsidR="00120476">
        <w:rPr>
          <w:rFonts w:cs="Arial"/>
          <w:color w:val="000000"/>
        </w:rPr>
        <w:t xml:space="preserve"> 0458 613 493</w:t>
      </w:r>
    </w:p>
    <w:p w14:paraId="46312283" w14:textId="4FBDA56B" w:rsidR="00120476" w:rsidRPr="00B85646" w:rsidRDefault="004D463C" w:rsidP="004D463C">
      <w:pPr>
        <w:rPr>
          <w:rFonts w:cs="Arial"/>
          <w:color w:val="000000"/>
        </w:rPr>
      </w:pPr>
      <w:r w:rsidRPr="002F7383">
        <w:rPr>
          <w:rFonts w:cs="Arial"/>
          <w:color w:val="000000"/>
        </w:rPr>
        <w:t xml:space="preserve">For further information about the position please contact </w:t>
      </w:r>
      <w:r w:rsidR="00120476">
        <w:rPr>
          <w:rFonts w:cs="Arial"/>
          <w:color w:val="000000"/>
        </w:rPr>
        <w:t xml:space="preserve">Dallas </w:t>
      </w:r>
      <w:proofErr w:type="spellStart"/>
      <w:r w:rsidR="00120476">
        <w:rPr>
          <w:rFonts w:cs="Arial"/>
          <w:color w:val="000000"/>
        </w:rPr>
        <w:t>Widddicombe</w:t>
      </w:r>
      <w:proofErr w:type="spellEnd"/>
      <w:r w:rsidR="00120476">
        <w:rPr>
          <w:rFonts w:cs="Arial"/>
          <w:color w:val="000000"/>
        </w:rPr>
        <w:t xml:space="preserve"> on 0458 613 493.</w:t>
      </w:r>
    </w:p>
    <w:p w14:paraId="5BE8FCA1" w14:textId="77777777" w:rsidR="004D463C" w:rsidRDefault="004D463C" w:rsidP="004D463C">
      <w:pPr>
        <w:pStyle w:val="NoSpacing"/>
        <w:rPr>
          <w:rStyle w:val="BookTitle"/>
          <w:b/>
          <w:i w:val="0"/>
          <w:iCs w:val="0"/>
          <w:smallCaps w:val="0"/>
          <w:spacing w:val="0"/>
          <w:sz w:val="40"/>
          <w:szCs w:val="40"/>
        </w:rPr>
      </w:pPr>
      <w:r w:rsidRPr="002F7383">
        <w:rPr>
          <w:rFonts w:cs="Arial"/>
          <w:color w:val="000000"/>
        </w:rPr>
        <w:t>Applicants must address the selection criteria and provide a resume outlining qualifications and experience.</w:t>
      </w:r>
    </w:p>
    <w:p w14:paraId="1430965D" w14:textId="77777777" w:rsidR="004F069D" w:rsidRDefault="004F069D" w:rsidP="004F069D">
      <w:pPr>
        <w:rPr>
          <w:rStyle w:val="BookTitle"/>
          <w:b/>
          <w:i w:val="0"/>
          <w:iCs w:val="0"/>
          <w:smallCaps w:val="0"/>
          <w:spacing w:val="0"/>
          <w:sz w:val="40"/>
          <w:szCs w:val="40"/>
        </w:rPr>
      </w:pPr>
      <w:r>
        <w:rPr>
          <w:rStyle w:val="BookTitle"/>
          <w:b/>
          <w:i w:val="0"/>
          <w:iCs w:val="0"/>
          <w:smallCaps w:val="0"/>
          <w:spacing w:val="0"/>
          <w:sz w:val="40"/>
          <w:szCs w:val="40"/>
        </w:rPr>
        <w:br w:type="page"/>
      </w:r>
    </w:p>
    <w:p w14:paraId="27053A83" w14:textId="77777777" w:rsidR="00463111" w:rsidRPr="00B15961" w:rsidRDefault="00463111" w:rsidP="00463111">
      <w:pPr>
        <w:pStyle w:val="NoSpacing"/>
        <w:jc w:val="right"/>
        <w:rPr>
          <w:rStyle w:val="BookTitle"/>
          <w:b/>
          <w:i w:val="0"/>
          <w:iCs w:val="0"/>
          <w:smallCaps w:val="0"/>
          <w:spacing w:val="0"/>
          <w:sz w:val="40"/>
          <w:szCs w:val="40"/>
        </w:rPr>
      </w:pPr>
      <w:r w:rsidRPr="00B15961">
        <w:rPr>
          <w:rStyle w:val="BookTitle"/>
          <w:b/>
          <w:i w:val="0"/>
          <w:iCs w:val="0"/>
          <w:smallCaps w:val="0"/>
          <w:spacing w:val="0"/>
          <w:sz w:val="40"/>
          <w:szCs w:val="40"/>
        </w:rPr>
        <w:lastRenderedPageBreak/>
        <w:t>Job Description</w:t>
      </w:r>
    </w:p>
    <w:p w14:paraId="0EA28D6F" w14:textId="77777777" w:rsidR="00822CBA" w:rsidRPr="00822CBA" w:rsidRDefault="00822CBA" w:rsidP="00822CBA">
      <w:pPr>
        <w:pStyle w:val="NoSpacing"/>
        <w:rPr>
          <w:rStyle w:val="BookTitle"/>
          <w:b/>
          <w:i w:val="0"/>
          <w:iCs w:val="0"/>
          <w:smallCaps w:val="0"/>
          <w:spacing w:val="0"/>
          <w:sz w:val="28"/>
          <w:szCs w:val="28"/>
        </w:rPr>
      </w:pPr>
      <w:r w:rsidRPr="00822CBA">
        <w:rPr>
          <w:rStyle w:val="BookTitle"/>
          <w:b/>
          <w:i w:val="0"/>
          <w:iCs w:val="0"/>
          <w:smallCaps w:val="0"/>
          <w:spacing w:val="0"/>
          <w:sz w:val="28"/>
          <w:szCs w:val="28"/>
        </w:rPr>
        <w:t>Key Duties</w:t>
      </w:r>
    </w:p>
    <w:p w14:paraId="0D1886A3" w14:textId="77777777" w:rsidR="00822CBA" w:rsidRDefault="00822CBA" w:rsidP="00822CBA">
      <w:pPr>
        <w:pStyle w:val="NoSpacing"/>
        <w:rPr>
          <w:rStyle w:val="BookTitle"/>
          <w:b/>
          <w:i w:val="0"/>
          <w:iCs w:val="0"/>
          <w:smallCaps w:val="0"/>
          <w:spacing w:val="0"/>
        </w:rPr>
      </w:pPr>
    </w:p>
    <w:p w14:paraId="00F1CE3F" w14:textId="77777777" w:rsidR="00822CBA" w:rsidRPr="008B5717" w:rsidRDefault="00822CBA" w:rsidP="00822CBA">
      <w:pPr>
        <w:pStyle w:val="NoSpacing"/>
        <w:rPr>
          <w:rStyle w:val="BookTitle"/>
          <w:i w:val="0"/>
          <w:iCs w:val="0"/>
          <w:smallCaps w:val="0"/>
          <w:spacing w:val="0"/>
          <w:sz w:val="20"/>
          <w:szCs w:val="20"/>
        </w:rPr>
      </w:pPr>
      <w:r w:rsidRPr="008B5717">
        <w:rPr>
          <w:rStyle w:val="BookTitle"/>
          <w:i w:val="0"/>
          <w:iCs w:val="0"/>
          <w:smallCaps w:val="0"/>
          <w:spacing w:val="0"/>
          <w:sz w:val="20"/>
          <w:szCs w:val="20"/>
        </w:rPr>
        <w:t>The CEO’s key duties include, but are not limited to, the following:</w:t>
      </w:r>
    </w:p>
    <w:p w14:paraId="5781EEBF" w14:textId="77777777" w:rsidR="00822CBA" w:rsidRPr="00D53EE9" w:rsidRDefault="00822CBA" w:rsidP="00822CBA">
      <w:pPr>
        <w:pStyle w:val="NoSpacing"/>
        <w:rPr>
          <w:rStyle w:val="BookTitle"/>
          <w:i w:val="0"/>
          <w:iCs w:val="0"/>
          <w:smallCaps w:val="0"/>
          <w:spacing w:val="0"/>
          <w:sz w:val="20"/>
          <w:szCs w:val="20"/>
        </w:rPr>
      </w:pPr>
    </w:p>
    <w:p w14:paraId="2EB10781" w14:textId="77777777" w:rsidR="008847F3" w:rsidRPr="00891A14" w:rsidRDefault="008847F3" w:rsidP="008847F3">
      <w:pPr>
        <w:rPr>
          <w:rStyle w:val="BookTitle"/>
          <w:b/>
          <w:i w:val="0"/>
          <w:iCs w:val="0"/>
          <w:smallCaps w:val="0"/>
          <w:color w:val="000000" w:themeColor="text1"/>
          <w:spacing w:val="0"/>
        </w:rPr>
      </w:pPr>
      <w:r w:rsidRPr="00891A14">
        <w:rPr>
          <w:rStyle w:val="BookTitle"/>
          <w:b/>
          <w:i w:val="0"/>
          <w:iCs w:val="0"/>
          <w:smallCaps w:val="0"/>
          <w:color w:val="000000" w:themeColor="text1"/>
          <w:spacing w:val="0"/>
        </w:rPr>
        <w:t>Roles and duties of the position:</w:t>
      </w:r>
    </w:p>
    <w:p w14:paraId="5879B74E" w14:textId="77777777" w:rsidR="008847F3" w:rsidRPr="008B5717" w:rsidRDefault="008847F3" w:rsidP="008847F3">
      <w:pPr>
        <w:pStyle w:val="ListParagraph"/>
        <w:numPr>
          <w:ilvl w:val="0"/>
          <w:numId w:val="13"/>
        </w:numPr>
        <w:tabs>
          <w:tab w:val="left" w:pos="284"/>
        </w:tabs>
        <w:spacing w:before="120" w:after="120"/>
        <w:ind w:left="284" w:hanging="284"/>
        <w:contextualSpacing w:val="0"/>
        <w:rPr>
          <w:rStyle w:val="BookTitle"/>
          <w:i w:val="0"/>
          <w:iCs w:val="0"/>
          <w:smallCaps w:val="0"/>
          <w:spacing w:val="0"/>
          <w:sz w:val="20"/>
          <w:szCs w:val="20"/>
        </w:rPr>
      </w:pPr>
      <w:r w:rsidRPr="008B5717">
        <w:rPr>
          <w:rStyle w:val="BookTitle"/>
          <w:i w:val="0"/>
          <w:iCs w:val="0"/>
          <w:smallCaps w:val="0"/>
          <w:spacing w:val="0"/>
          <w:sz w:val="20"/>
          <w:szCs w:val="20"/>
        </w:rPr>
        <w:t xml:space="preserve">Manage the day-to-day operations of </w:t>
      </w:r>
      <w:proofErr w:type="spellStart"/>
      <w:r w:rsidRPr="008B5717">
        <w:rPr>
          <w:rStyle w:val="BookTitle"/>
          <w:i w:val="0"/>
          <w:iCs w:val="0"/>
          <w:smallCaps w:val="0"/>
          <w:spacing w:val="0"/>
          <w:sz w:val="20"/>
          <w:szCs w:val="20"/>
        </w:rPr>
        <w:t>Wirrimanu</w:t>
      </w:r>
      <w:proofErr w:type="spellEnd"/>
      <w:r w:rsidRPr="008B5717">
        <w:rPr>
          <w:rStyle w:val="BookTitle"/>
          <w:i w:val="0"/>
          <w:iCs w:val="0"/>
          <w:smallCaps w:val="0"/>
          <w:spacing w:val="0"/>
          <w:sz w:val="20"/>
          <w:szCs w:val="20"/>
        </w:rPr>
        <w:t xml:space="preserve"> Aboriginal Corporation (WAC) in consultation with and/or at the direction of the Board of WAC.</w:t>
      </w:r>
    </w:p>
    <w:p w14:paraId="507A0433" w14:textId="77777777" w:rsidR="008847F3" w:rsidRPr="008B5717" w:rsidRDefault="008847F3" w:rsidP="008847F3">
      <w:pPr>
        <w:pStyle w:val="ListParagraph"/>
        <w:numPr>
          <w:ilvl w:val="0"/>
          <w:numId w:val="13"/>
        </w:numPr>
        <w:tabs>
          <w:tab w:val="left" w:pos="284"/>
        </w:tabs>
        <w:spacing w:before="120" w:after="120"/>
        <w:ind w:left="284" w:hanging="284"/>
        <w:contextualSpacing w:val="0"/>
        <w:rPr>
          <w:rStyle w:val="BookTitle"/>
          <w:i w:val="0"/>
          <w:iCs w:val="0"/>
          <w:smallCaps w:val="0"/>
          <w:spacing w:val="0"/>
          <w:sz w:val="20"/>
          <w:szCs w:val="20"/>
        </w:rPr>
      </w:pPr>
      <w:r w:rsidRPr="008B5717">
        <w:rPr>
          <w:rStyle w:val="BookTitle"/>
          <w:i w:val="0"/>
          <w:iCs w:val="0"/>
          <w:smallCaps w:val="0"/>
          <w:spacing w:val="0"/>
          <w:sz w:val="20"/>
          <w:szCs w:val="20"/>
        </w:rPr>
        <w:t>Contribute to the strategic leadership and management of the community;</w:t>
      </w:r>
    </w:p>
    <w:p w14:paraId="740002B3" w14:textId="77777777" w:rsidR="008847F3" w:rsidRPr="008B5717" w:rsidRDefault="008847F3" w:rsidP="008847F3">
      <w:pPr>
        <w:pStyle w:val="ListParagraph"/>
        <w:numPr>
          <w:ilvl w:val="0"/>
          <w:numId w:val="13"/>
        </w:numPr>
        <w:tabs>
          <w:tab w:val="left" w:pos="284"/>
        </w:tabs>
        <w:spacing w:before="120" w:after="120"/>
        <w:ind w:left="284" w:hanging="284"/>
        <w:contextualSpacing w:val="0"/>
        <w:rPr>
          <w:rStyle w:val="BookTitle"/>
          <w:i w:val="0"/>
          <w:iCs w:val="0"/>
          <w:smallCaps w:val="0"/>
          <w:spacing w:val="0"/>
          <w:sz w:val="20"/>
          <w:szCs w:val="20"/>
        </w:rPr>
      </w:pPr>
      <w:r w:rsidRPr="008B5717">
        <w:rPr>
          <w:rStyle w:val="BookTitle"/>
          <w:i w:val="0"/>
          <w:iCs w:val="0"/>
          <w:smallCaps w:val="0"/>
          <w:spacing w:val="0"/>
          <w:sz w:val="20"/>
          <w:szCs w:val="20"/>
        </w:rPr>
        <w:t>Ensure core funded programs are operated efficiently and that all assigned money is spent in line with funding agreements and for the benefit of the community;</w:t>
      </w:r>
    </w:p>
    <w:p w14:paraId="3F7475A1" w14:textId="77777777" w:rsidR="008847F3" w:rsidRPr="008B5717" w:rsidRDefault="008847F3" w:rsidP="008847F3">
      <w:pPr>
        <w:pStyle w:val="ListParagraph"/>
        <w:numPr>
          <w:ilvl w:val="0"/>
          <w:numId w:val="13"/>
        </w:numPr>
        <w:tabs>
          <w:tab w:val="left" w:pos="284"/>
        </w:tabs>
        <w:spacing w:before="120" w:after="120"/>
        <w:ind w:left="284" w:hanging="284"/>
        <w:contextualSpacing w:val="0"/>
        <w:rPr>
          <w:rStyle w:val="BookTitle"/>
          <w:i w:val="0"/>
          <w:iCs w:val="0"/>
          <w:smallCaps w:val="0"/>
          <w:spacing w:val="0"/>
          <w:sz w:val="20"/>
          <w:szCs w:val="20"/>
        </w:rPr>
      </w:pPr>
      <w:r w:rsidRPr="008B5717">
        <w:rPr>
          <w:rStyle w:val="BookTitle"/>
          <w:i w:val="0"/>
          <w:iCs w:val="0"/>
          <w:smallCaps w:val="0"/>
          <w:spacing w:val="0"/>
          <w:sz w:val="20"/>
          <w:szCs w:val="20"/>
        </w:rPr>
        <w:t>Manage community projects as required;</w:t>
      </w:r>
    </w:p>
    <w:p w14:paraId="71D16AD7" w14:textId="77777777" w:rsidR="008847F3" w:rsidRPr="008B5717" w:rsidRDefault="008847F3" w:rsidP="008847F3">
      <w:pPr>
        <w:pStyle w:val="ListParagraph"/>
        <w:numPr>
          <w:ilvl w:val="0"/>
          <w:numId w:val="13"/>
        </w:numPr>
        <w:tabs>
          <w:tab w:val="left" w:pos="284"/>
        </w:tabs>
        <w:spacing w:before="120" w:after="120"/>
        <w:ind w:left="284" w:hanging="284"/>
        <w:contextualSpacing w:val="0"/>
        <w:rPr>
          <w:rStyle w:val="BookTitle"/>
          <w:i w:val="0"/>
          <w:iCs w:val="0"/>
          <w:smallCaps w:val="0"/>
          <w:spacing w:val="0"/>
          <w:sz w:val="20"/>
          <w:szCs w:val="20"/>
        </w:rPr>
      </w:pPr>
      <w:r w:rsidRPr="008B5717">
        <w:rPr>
          <w:rStyle w:val="BookTitle"/>
          <w:i w:val="0"/>
          <w:iCs w:val="0"/>
          <w:smallCaps w:val="0"/>
          <w:spacing w:val="0"/>
          <w:sz w:val="20"/>
          <w:szCs w:val="20"/>
        </w:rPr>
        <w:t xml:space="preserve">Organise and supervise the maintenance and security of WAC assets, including the </w:t>
      </w:r>
      <w:proofErr w:type="spellStart"/>
      <w:r w:rsidRPr="008B5717">
        <w:rPr>
          <w:rStyle w:val="BookTitle"/>
          <w:i w:val="0"/>
          <w:iCs w:val="0"/>
          <w:smallCaps w:val="0"/>
          <w:spacing w:val="0"/>
          <w:sz w:val="20"/>
          <w:szCs w:val="20"/>
        </w:rPr>
        <w:t>Balgo</w:t>
      </w:r>
      <w:proofErr w:type="spellEnd"/>
      <w:r w:rsidRPr="008B5717">
        <w:rPr>
          <w:rStyle w:val="BookTitle"/>
          <w:i w:val="0"/>
          <w:iCs w:val="0"/>
          <w:smallCaps w:val="0"/>
          <w:spacing w:val="0"/>
          <w:sz w:val="20"/>
          <w:szCs w:val="20"/>
        </w:rPr>
        <w:t xml:space="preserve"> Aerodrome, buildings and facilities, motor vehicles, machinery, plant and equipment;</w:t>
      </w:r>
    </w:p>
    <w:p w14:paraId="09FCB3A5" w14:textId="77777777" w:rsidR="008847F3" w:rsidRPr="008B5717" w:rsidRDefault="008847F3" w:rsidP="008847F3">
      <w:pPr>
        <w:pStyle w:val="ListParagraph"/>
        <w:numPr>
          <w:ilvl w:val="0"/>
          <w:numId w:val="13"/>
        </w:numPr>
        <w:tabs>
          <w:tab w:val="left" w:pos="284"/>
        </w:tabs>
        <w:spacing w:before="120" w:after="120"/>
        <w:ind w:left="284" w:hanging="284"/>
        <w:contextualSpacing w:val="0"/>
        <w:rPr>
          <w:rStyle w:val="BookTitle"/>
          <w:i w:val="0"/>
          <w:iCs w:val="0"/>
          <w:smallCaps w:val="0"/>
          <w:spacing w:val="0"/>
          <w:sz w:val="20"/>
          <w:szCs w:val="20"/>
        </w:rPr>
      </w:pPr>
      <w:r w:rsidRPr="008B5717">
        <w:rPr>
          <w:rStyle w:val="BookTitle"/>
          <w:i w:val="0"/>
          <w:iCs w:val="0"/>
          <w:smallCaps w:val="0"/>
          <w:spacing w:val="0"/>
          <w:sz w:val="20"/>
          <w:szCs w:val="20"/>
        </w:rPr>
        <w:t xml:space="preserve">In consultation with the </w:t>
      </w:r>
      <w:r w:rsidR="004D463C" w:rsidRPr="008B5717">
        <w:rPr>
          <w:rStyle w:val="BookTitle"/>
          <w:i w:val="0"/>
          <w:iCs w:val="0"/>
          <w:smallCaps w:val="0"/>
          <w:spacing w:val="0"/>
          <w:sz w:val="20"/>
          <w:szCs w:val="20"/>
          <w:highlight w:val="yellow"/>
        </w:rPr>
        <w:t>directors of the corporation</w:t>
      </w:r>
      <w:r w:rsidRPr="008B5717">
        <w:rPr>
          <w:rStyle w:val="BookTitle"/>
          <w:i w:val="0"/>
          <w:iCs w:val="0"/>
          <w:smallCaps w:val="0"/>
          <w:spacing w:val="0"/>
          <w:sz w:val="20"/>
          <w:szCs w:val="20"/>
        </w:rPr>
        <w:t xml:space="preserve"> identify areas for improvements of </w:t>
      </w:r>
      <w:proofErr w:type="spellStart"/>
      <w:r w:rsidRPr="008B5717">
        <w:rPr>
          <w:rStyle w:val="BookTitle"/>
          <w:i w:val="0"/>
          <w:iCs w:val="0"/>
          <w:smallCaps w:val="0"/>
          <w:spacing w:val="0"/>
          <w:sz w:val="20"/>
          <w:szCs w:val="20"/>
        </w:rPr>
        <w:t>Balgo</w:t>
      </w:r>
      <w:proofErr w:type="spellEnd"/>
      <w:r w:rsidRPr="008B5717">
        <w:rPr>
          <w:rStyle w:val="BookTitle"/>
          <w:i w:val="0"/>
          <w:iCs w:val="0"/>
          <w:smallCaps w:val="0"/>
          <w:spacing w:val="0"/>
          <w:sz w:val="20"/>
          <w:szCs w:val="20"/>
        </w:rPr>
        <w:t xml:space="preserve"> community and develop, implement and evaluate those improvements;</w:t>
      </w:r>
    </w:p>
    <w:p w14:paraId="3E846608" w14:textId="77777777" w:rsidR="008847F3" w:rsidRPr="008B5717" w:rsidRDefault="008847F3" w:rsidP="008847F3">
      <w:pPr>
        <w:pStyle w:val="ListParagraph"/>
        <w:numPr>
          <w:ilvl w:val="0"/>
          <w:numId w:val="13"/>
        </w:numPr>
        <w:tabs>
          <w:tab w:val="left" w:pos="284"/>
        </w:tabs>
        <w:spacing w:before="120" w:after="120"/>
        <w:ind w:left="284" w:hanging="284"/>
        <w:contextualSpacing w:val="0"/>
        <w:rPr>
          <w:rStyle w:val="BookTitle"/>
          <w:i w:val="0"/>
          <w:iCs w:val="0"/>
          <w:smallCaps w:val="0"/>
          <w:spacing w:val="0"/>
          <w:sz w:val="20"/>
          <w:szCs w:val="20"/>
        </w:rPr>
      </w:pPr>
      <w:r w:rsidRPr="008B5717">
        <w:rPr>
          <w:rStyle w:val="BookTitle"/>
          <w:i w:val="0"/>
          <w:iCs w:val="0"/>
          <w:smallCaps w:val="0"/>
          <w:spacing w:val="0"/>
          <w:sz w:val="20"/>
          <w:szCs w:val="20"/>
        </w:rPr>
        <w:t xml:space="preserve">In consultation with the </w:t>
      </w:r>
      <w:r w:rsidR="004D463C" w:rsidRPr="008B5717">
        <w:rPr>
          <w:rStyle w:val="BookTitle"/>
          <w:i w:val="0"/>
          <w:iCs w:val="0"/>
          <w:smallCaps w:val="0"/>
          <w:spacing w:val="0"/>
          <w:sz w:val="20"/>
          <w:szCs w:val="20"/>
          <w:highlight w:val="yellow"/>
        </w:rPr>
        <w:t>directors of the corporation</w:t>
      </w:r>
      <w:r w:rsidRPr="008B5717">
        <w:rPr>
          <w:rStyle w:val="BookTitle"/>
          <w:i w:val="0"/>
          <w:iCs w:val="0"/>
          <w:smallCaps w:val="0"/>
          <w:spacing w:val="0"/>
          <w:sz w:val="20"/>
          <w:szCs w:val="20"/>
        </w:rPr>
        <w:t xml:space="preserve"> develop continued income and assist in the implementation of such projects.</w:t>
      </w:r>
    </w:p>
    <w:p w14:paraId="784B175F" w14:textId="77777777" w:rsidR="008847F3" w:rsidRPr="008B5717" w:rsidRDefault="008847F3" w:rsidP="008847F3">
      <w:pPr>
        <w:pStyle w:val="ListParagraph"/>
        <w:numPr>
          <w:ilvl w:val="0"/>
          <w:numId w:val="13"/>
        </w:numPr>
        <w:tabs>
          <w:tab w:val="left" w:pos="284"/>
        </w:tabs>
        <w:spacing w:before="120" w:after="120"/>
        <w:ind w:left="284" w:hanging="284"/>
        <w:contextualSpacing w:val="0"/>
        <w:rPr>
          <w:rStyle w:val="BookTitle"/>
          <w:i w:val="0"/>
          <w:iCs w:val="0"/>
          <w:smallCaps w:val="0"/>
          <w:spacing w:val="0"/>
          <w:sz w:val="20"/>
          <w:szCs w:val="20"/>
        </w:rPr>
      </w:pPr>
      <w:r w:rsidRPr="008B5717">
        <w:rPr>
          <w:rStyle w:val="BookTitle"/>
          <w:i w:val="0"/>
          <w:iCs w:val="0"/>
          <w:smallCaps w:val="0"/>
          <w:spacing w:val="0"/>
          <w:sz w:val="20"/>
          <w:szCs w:val="20"/>
        </w:rPr>
        <w:t>Provide regular updates to the Board of Directors regarding the performance of funded activities, community issues and any other issues relevant to WAC business;</w:t>
      </w:r>
    </w:p>
    <w:p w14:paraId="73CC88E0" w14:textId="77777777" w:rsidR="008847F3" w:rsidRPr="008B5717" w:rsidRDefault="008847F3" w:rsidP="008847F3">
      <w:pPr>
        <w:pStyle w:val="ListParagraph"/>
        <w:numPr>
          <w:ilvl w:val="0"/>
          <w:numId w:val="13"/>
        </w:numPr>
        <w:tabs>
          <w:tab w:val="left" w:pos="284"/>
        </w:tabs>
        <w:spacing w:before="120" w:after="120"/>
        <w:ind w:left="284" w:hanging="284"/>
        <w:contextualSpacing w:val="0"/>
        <w:rPr>
          <w:rStyle w:val="BookTitle"/>
          <w:i w:val="0"/>
          <w:iCs w:val="0"/>
          <w:smallCaps w:val="0"/>
          <w:spacing w:val="0"/>
          <w:sz w:val="20"/>
          <w:szCs w:val="20"/>
        </w:rPr>
      </w:pPr>
      <w:r w:rsidRPr="008B5717">
        <w:rPr>
          <w:rStyle w:val="BookTitle"/>
          <w:i w:val="0"/>
          <w:iCs w:val="0"/>
          <w:smallCaps w:val="0"/>
          <w:spacing w:val="0"/>
          <w:sz w:val="20"/>
          <w:szCs w:val="20"/>
        </w:rPr>
        <w:t>Identify opportunities and secure funding for new community projects.</w:t>
      </w:r>
    </w:p>
    <w:p w14:paraId="08ABF2D6" w14:textId="77777777" w:rsidR="008847F3" w:rsidRPr="008B5717" w:rsidRDefault="008847F3" w:rsidP="008847F3">
      <w:pPr>
        <w:pStyle w:val="ListParagraph"/>
        <w:numPr>
          <w:ilvl w:val="0"/>
          <w:numId w:val="13"/>
        </w:numPr>
        <w:tabs>
          <w:tab w:val="left" w:pos="284"/>
        </w:tabs>
        <w:spacing w:before="120" w:after="120"/>
        <w:ind w:left="284" w:hanging="284"/>
        <w:contextualSpacing w:val="0"/>
        <w:rPr>
          <w:rStyle w:val="BookTitle"/>
          <w:i w:val="0"/>
          <w:iCs w:val="0"/>
          <w:smallCaps w:val="0"/>
          <w:spacing w:val="0"/>
          <w:sz w:val="20"/>
          <w:szCs w:val="20"/>
        </w:rPr>
      </w:pPr>
      <w:r w:rsidRPr="008B5717">
        <w:rPr>
          <w:rStyle w:val="BookTitle"/>
          <w:i w:val="0"/>
          <w:iCs w:val="0"/>
          <w:smallCaps w:val="0"/>
          <w:spacing w:val="0"/>
          <w:sz w:val="20"/>
          <w:szCs w:val="20"/>
        </w:rPr>
        <w:t xml:space="preserve">Encourage and identify employment opportunities for the community of </w:t>
      </w:r>
      <w:proofErr w:type="spellStart"/>
      <w:r w:rsidRPr="008B5717">
        <w:rPr>
          <w:rStyle w:val="BookTitle"/>
          <w:i w:val="0"/>
          <w:iCs w:val="0"/>
          <w:smallCaps w:val="0"/>
          <w:spacing w:val="0"/>
          <w:sz w:val="20"/>
          <w:szCs w:val="20"/>
        </w:rPr>
        <w:t>Balgo</w:t>
      </w:r>
      <w:proofErr w:type="spellEnd"/>
      <w:r w:rsidRPr="008B5717">
        <w:rPr>
          <w:rStyle w:val="BookTitle"/>
          <w:i w:val="0"/>
          <w:iCs w:val="0"/>
          <w:smallCaps w:val="0"/>
          <w:spacing w:val="0"/>
          <w:sz w:val="20"/>
          <w:szCs w:val="20"/>
        </w:rPr>
        <w:t>;</w:t>
      </w:r>
    </w:p>
    <w:p w14:paraId="478FC027" w14:textId="77777777" w:rsidR="008847F3" w:rsidRPr="008B5717" w:rsidRDefault="008847F3" w:rsidP="008847F3">
      <w:pPr>
        <w:pStyle w:val="ListParagraph"/>
        <w:numPr>
          <w:ilvl w:val="0"/>
          <w:numId w:val="13"/>
        </w:numPr>
        <w:tabs>
          <w:tab w:val="left" w:pos="284"/>
        </w:tabs>
        <w:spacing w:before="120" w:after="120"/>
        <w:ind w:left="284" w:hanging="284"/>
        <w:contextualSpacing w:val="0"/>
        <w:rPr>
          <w:rStyle w:val="BookTitle"/>
          <w:i w:val="0"/>
          <w:iCs w:val="0"/>
          <w:smallCaps w:val="0"/>
          <w:spacing w:val="0"/>
          <w:sz w:val="20"/>
          <w:szCs w:val="20"/>
        </w:rPr>
      </w:pPr>
      <w:r w:rsidRPr="008B5717">
        <w:rPr>
          <w:rStyle w:val="BookTitle"/>
          <w:i w:val="0"/>
          <w:iCs w:val="0"/>
          <w:smallCaps w:val="0"/>
          <w:spacing w:val="0"/>
          <w:sz w:val="20"/>
          <w:szCs w:val="20"/>
        </w:rPr>
        <w:t xml:space="preserve">Regularly liaise with funding bodies and stakeholders, together with the non-government bodies and agencies within the </w:t>
      </w:r>
      <w:proofErr w:type="spellStart"/>
      <w:r w:rsidRPr="008B5717">
        <w:rPr>
          <w:rStyle w:val="BookTitle"/>
          <w:i w:val="0"/>
          <w:iCs w:val="0"/>
          <w:smallCaps w:val="0"/>
          <w:spacing w:val="0"/>
          <w:sz w:val="20"/>
          <w:szCs w:val="20"/>
        </w:rPr>
        <w:t>Balgo</w:t>
      </w:r>
      <w:proofErr w:type="spellEnd"/>
      <w:r w:rsidRPr="008B5717">
        <w:rPr>
          <w:rStyle w:val="BookTitle"/>
          <w:i w:val="0"/>
          <w:iCs w:val="0"/>
          <w:smallCaps w:val="0"/>
          <w:spacing w:val="0"/>
          <w:sz w:val="20"/>
          <w:szCs w:val="20"/>
        </w:rPr>
        <w:t xml:space="preserve"> community;</w:t>
      </w:r>
    </w:p>
    <w:p w14:paraId="70CB6BC9" w14:textId="77777777" w:rsidR="008847F3" w:rsidRPr="008B5717" w:rsidRDefault="008847F3" w:rsidP="008847F3">
      <w:pPr>
        <w:pStyle w:val="ListParagraph"/>
        <w:numPr>
          <w:ilvl w:val="0"/>
          <w:numId w:val="13"/>
        </w:numPr>
        <w:tabs>
          <w:tab w:val="left" w:pos="284"/>
        </w:tabs>
        <w:spacing w:before="120" w:after="120"/>
        <w:ind w:left="284" w:hanging="284"/>
        <w:contextualSpacing w:val="0"/>
        <w:rPr>
          <w:rStyle w:val="BookTitle"/>
          <w:i w:val="0"/>
          <w:iCs w:val="0"/>
          <w:smallCaps w:val="0"/>
          <w:spacing w:val="0"/>
          <w:sz w:val="20"/>
          <w:szCs w:val="20"/>
        </w:rPr>
      </w:pPr>
      <w:r w:rsidRPr="008B5717">
        <w:rPr>
          <w:rStyle w:val="BookTitle"/>
          <w:i w:val="0"/>
          <w:iCs w:val="0"/>
          <w:smallCaps w:val="0"/>
          <w:spacing w:val="0"/>
          <w:sz w:val="20"/>
          <w:szCs w:val="20"/>
        </w:rPr>
        <w:t>Implement, monitor and update procedures as outlined in the Policy and Operational Procedures manuals;</w:t>
      </w:r>
    </w:p>
    <w:p w14:paraId="46F2F322" w14:textId="77777777" w:rsidR="008847F3" w:rsidRPr="008B5717" w:rsidRDefault="008847F3" w:rsidP="008847F3">
      <w:pPr>
        <w:pStyle w:val="ListParagraph"/>
        <w:numPr>
          <w:ilvl w:val="0"/>
          <w:numId w:val="13"/>
        </w:numPr>
        <w:tabs>
          <w:tab w:val="left" w:pos="284"/>
        </w:tabs>
        <w:spacing w:before="120" w:after="120"/>
        <w:ind w:left="284" w:hanging="284"/>
        <w:contextualSpacing w:val="0"/>
        <w:rPr>
          <w:rStyle w:val="BookTitle"/>
          <w:i w:val="0"/>
          <w:iCs w:val="0"/>
          <w:smallCaps w:val="0"/>
          <w:spacing w:val="0"/>
          <w:sz w:val="20"/>
          <w:szCs w:val="20"/>
        </w:rPr>
      </w:pPr>
      <w:r w:rsidRPr="008B5717">
        <w:rPr>
          <w:rStyle w:val="BookTitle"/>
          <w:i w:val="0"/>
          <w:iCs w:val="0"/>
          <w:smallCaps w:val="0"/>
          <w:spacing w:val="0"/>
          <w:sz w:val="20"/>
          <w:szCs w:val="20"/>
        </w:rPr>
        <w:t>Ensure records are accurately maintained for all aspects of operations and statutory requirements are kept current;</w:t>
      </w:r>
    </w:p>
    <w:p w14:paraId="71663597" w14:textId="77777777" w:rsidR="008847F3" w:rsidRPr="008B5717" w:rsidRDefault="008847F3" w:rsidP="008847F3">
      <w:pPr>
        <w:pStyle w:val="ListParagraph"/>
        <w:numPr>
          <w:ilvl w:val="0"/>
          <w:numId w:val="13"/>
        </w:numPr>
        <w:tabs>
          <w:tab w:val="left" w:pos="284"/>
        </w:tabs>
        <w:spacing w:before="120" w:after="120"/>
        <w:ind w:left="284" w:hanging="284"/>
        <w:contextualSpacing w:val="0"/>
        <w:rPr>
          <w:rStyle w:val="BookTitle"/>
          <w:i w:val="0"/>
          <w:iCs w:val="0"/>
          <w:smallCaps w:val="0"/>
          <w:spacing w:val="0"/>
          <w:sz w:val="20"/>
          <w:szCs w:val="20"/>
        </w:rPr>
      </w:pPr>
      <w:r w:rsidRPr="008B5717">
        <w:rPr>
          <w:rStyle w:val="BookTitle"/>
          <w:i w:val="0"/>
          <w:iCs w:val="0"/>
          <w:smallCaps w:val="0"/>
          <w:spacing w:val="0"/>
          <w:sz w:val="20"/>
          <w:szCs w:val="20"/>
        </w:rPr>
        <w:t>Perform other functions as required by the Board of Directors that are of benefit to the community.</w:t>
      </w:r>
    </w:p>
    <w:p w14:paraId="7922E4AD" w14:textId="77777777" w:rsidR="008847F3" w:rsidRPr="008B5717" w:rsidRDefault="008847F3" w:rsidP="008847F3">
      <w:pPr>
        <w:rPr>
          <w:rStyle w:val="BookTitle"/>
          <w:i w:val="0"/>
          <w:iCs w:val="0"/>
          <w:smallCaps w:val="0"/>
          <w:spacing w:val="0"/>
          <w:sz w:val="20"/>
          <w:szCs w:val="20"/>
        </w:rPr>
      </w:pPr>
    </w:p>
    <w:p w14:paraId="4AABC6BF" w14:textId="77777777" w:rsidR="008847F3" w:rsidRPr="00891A14" w:rsidRDefault="008847F3" w:rsidP="008847F3">
      <w:pPr>
        <w:autoSpaceDE w:val="0"/>
        <w:autoSpaceDN w:val="0"/>
        <w:adjustRightInd w:val="0"/>
        <w:spacing w:after="0" w:line="240" w:lineRule="auto"/>
        <w:rPr>
          <w:rFonts w:cs="Arial"/>
          <w:b/>
          <w:bCs/>
          <w:color w:val="000000" w:themeColor="text1"/>
        </w:rPr>
      </w:pPr>
      <w:r w:rsidRPr="00891A14">
        <w:rPr>
          <w:rFonts w:cs="Arial"/>
          <w:b/>
          <w:bCs/>
          <w:color w:val="000000" w:themeColor="text1"/>
        </w:rPr>
        <w:t>How is the position important to the management and governance of the</w:t>
      </w:r>
    </w:p>
    <w:p w14:paraId="3AF457A4" w14:textId="77777777" w:rsidR="008847F3" w:rsidRPr="00891A14" w:rsidRDefault="008847F3" w:rsidP="008847F3">
      <w:pPr>
        <w:rPr>
          <w:rStyle w:val="BookTitle"/>
          <w:i w:val="0"/>
          <w:iCs w:val="0"/>
          <w:smallCaps w:val="0"/>
          <w:color w:val="000000" w:themeColor="text1"/>
          <w:spacing w:val="0"/>
        </w:rPr>
      </w:pPr>
      <w:proofErr w:type="gramStart"/>
      <w:r w:rsidRPr="00891A14">
        <w:rPr>
          <w:rFonts w:cs="Arial"/>
          <w:b/>
          <w:bCs/>
          <w:color w:val="000000" w:themeColor="text1"/>
        </w:rPr>
        <w:t>corporation</w:t>
      </w:r>
      <w:proofErr w:type="gramEnd"/>
      <w:r w:rsidRPr="00891A14">
        <w:rPr>
          <w:rFonts w:cs="Arial"/>
          <w:b/>
          <w:bCs/>
          <w:color w:val="000000" w:themeColor="text1"/>
        </w:rPr>
        <w:t>?</w:t>
      </w:r>
    </w:p>
    <w:p w14:paraId="4AD308A4" w14:textId="77777777" w:rsidR="008847F3" w:rsidRPr="008B5717" w:rsidRDefault="008847F3" w:rsidP="008847F3">
      <w:pPr>
        <w:pStyle w:val="ListParagraph"/>
        <w:numPr>
          <w:ilvl w:val="0"/>
          <w:numId w:val="13"/>
        </w:numPr>
        <w:tabs>
          <w:tab w:val="left" w:pos="284"/>
        </w:tabs>
        <w:spacing w:before="120" w:after="120" w:line="240" w:lineRule="auto"/>
        <w:ind w:left="284" w:hanging="284"/>
        <w:contextualSpacing w:val="0"/>
        <w:rPr>
          <w:rStyle w:val="BookTitle"/>
          <w:i w:val="0"/>
          <w:iCs w:val="0"/>
          <w:smallCaps w:val="0"/>
          <w:spacing w:val="0"/>
          <w:sz w:val="20"/>
          <w:szCs w:val="20"/>
        </w:rPr>
      </w:pPr>
      <w:r w:rsidRPr="008B5717">
        <w:rPr>
          <w:rStyle w:val="BookTitle"/>
          <w:i w:val="0"/>
          <w:iCs w:val="0"/>
          <w:smallCaps w:val="0"/>
          <w:spacing w:val="0"/>
          <w:sz w:val="20"/>
          <w:szCs w:val="20"/>
        </w:rPr>
        <w:t>Without CEO's management and governance of the Corporation, the Corporation would go into decline and eventually fail.</w:t>
      </w:r>
    </w:p>
    <w:p w14:paraId="1CFF6228" w14:textId="77777777" w:rsidR="008847F3" w:rsidRPr="008B5717" w:rsidRDefault="008847F3" w:rsidP="008847F3">
      <w:pPr>
        <w:pStyle w:val="ListParagraph"/>
        <w:numPr>
          <w:ilvl w:val="0"/>
          <w:numId w:val="13"/>
        </w:numPr>
        <w:tabs>
          <w:tab w:val="left" w:pos="284"/>
        </w:tabs>
        <w:spacing w:before="120" w:after="120" w:line="240" w:lineRule="auto"/>
        <w:ind w:left="284" w:hanging="284"/>
        <w:contextualSpacing w:val="0"/>
        <w:rPr>
          <w:rStyle w:val="BookTitle"/>
          <w:i w:val="0"/>
          <w:iCs w:val="0"/>
          <w:smallCaps w:val="0"/>
          <w:spacing w:val="0"/>
          <w:sz w:val="20"/>
          <w:szCs w:val="20"/>
        </w:rPr>
      </w:pPr>
      <w:r w:rsidRPr="008B5717">
        <w:rPr>
          <w:rStyle w:val="BookTitle"/>
          <w:i w:val="0"/>
          <w:iCs w:val="0"/>
          <w:smallCaps w:val="0"/>
          <w:spacing w:val="0"/>
          <w:sz w:val="20"/>
          <w:szCs w:val="20"/>
        </w:rPr>
        <w:t>It is important to the directors that the CEO has a good understanding of the management and governance of the Corporation so as to provide direction and support as required.</w:t>
      </w:r>
    </w:p>
    <w:p w14:paraId="0C656590" w14:textId="77777777" w:rsidR="008847F3" w:rsidRDefault="008847F3" w:rsidP="008847F3">
      <w:pPr>
        <w:rPr>
          <w:rStyle w:val="BookTitle"/>
          <w:i w:val="0"/>
          <w:iCs w:val="0"/>
          <w:smallCaps w:val="0"/>
          <w:spacing w:val="0"/>
        </w:rPr>
      </w:pPr>
    </w:p>
    <w:p w14:paraId="28F5EE4D" w14:textId="77777777" w:rsidR="008847F3" w:rsidRPr="00891A14" w:rsidRDefault="008847F3" w:rsidP="008847F3">
      <w:pPr>
        <w:rPr>
          <w:rStyle w:val="BookTitle"/>
          <w:b/>
          <w:i w:val="0"/>
          <w:iCs w:val="0"/>
          <w:smallCaps w:val="0"/>
          <w:color w:val="000000" w:themeColor="text1"/>
          <w:spacing w:val="0"/>
        </w:rPr>
      </w:pPr>
      <w:r w:rsidRPr="00891A14">
        <w:rPr>
          <w:rStyle w:val="BookTitle"/>
          <w:b/>
          <w:i w:val="0"/>
          <w:iCs w:val="0"/>
          <w:smallCaps w:val="0"/>
          <w:color w:val="000000" w:themeColor="text1"/>
          <w:spacing w:val="0"/>
        </w:rPr>
        <w:t>Other information</w:t>
      </w:r>
    </w:p>
    <w:p w14:paraId="7DC3C128" w14:textId="77777777" w:rsidR="008847F3" w:rsidRPr="008B5717" w:rsidRDefault="008847F3" w:rsidP="008847F3">
      <w:pPr>
        <w:rPr>
          <w:rStyle w:val="BookTitle"/>
          <w:i w:val="0"/>
          <w:iCs w:val="0"/>
          <w:smallCaps w:val="0"/>
          <w:spacing w:val="0"/>
          <w:sz w:val="20"/>
          <w:szCs w:val="20"/>
        </w:rPr>
      </w:pPr>
      <w:r w:rsidRPr="008B5717">
        <w:rPr>
          <w:rStyle w:val="BookTitle"/>
          <w:i w:val="0"/>
          <w:iCs w:val="0"/>
          <w:smallCaps w:val="0"/>
          <w:spacing w:val="0"/>
          <w:sz w:val="20"/>
          <w:szCs w:val="20"/>
        </w:rPr>
        <w:t xml:space="preserve">- Establish and maintain positive and respectful relationships with </w:t>
      </w:r>
      <w:proofErr w:type="spellStart"/>
      <w:r w:rsidRPr="008B5717">
        <w:rPr>
          <w:rStyle w:val="BookTitle"/>
          <w:i w:val="0"/>
          <w:iCs w:val="0"/>
          <w:smallCaps w:val="0"/>
          <w:spacing w:val="0"/>
          <w:sz w:val="20"/>
          <w:szCs w:val="20"/>
        </w:rPr>
        <w:t>Balgo</w:t>
      </w:r>
      <w:proofErr w:type="spellEnd"/>
      <w:r w:rsidRPr="008B5717">
        <w:rPr>
          <w:rStyle w:val="BookTitle"/>
          <w:i w:val="0"/>
          <w:iCs w:val="0"/>
          <w:smallCaps w:val="0"/>
          <w:spacing w:val="0"/>
          <w:sz w:val="20"/>
          <w:szCs w:val="20"/>
        </w:rPr>
        <w:t xml:space="preserve"> community elders, community groups, community members and WAC staff;</w:t>
      </w:r>
    </w:p>
    <w:p w14:paraId="59D61CC8" w14:textId="77777777" w:rsidR="008847F3" w:rsidRPr="008B5717" w:rsidRDefault="008847F3" w:rsidP="008847F3">
      <w:pPr>
        <w:rPr>
          <w:rStyle w:val="BookTitle"/>
          <w:i w:val="0"/>
          <w:iCs w:val="0"/>
          <w:smallCaps w:val="0"/>
          <w:spacing w:val="0"/>
          <w:sz w:val="20"/>
          <w:szCs w:val="20"/>
        </w:rPr>
      </w:pPr>
      <w:r w:rsidRPr="008B5717">
        <w:rPr>
          <w:rStyle w:val="BookTitle"/>
          <w:i w:val="0"/>
          <w:iCs w:val="0"/>
          <w:smallCaps w:val="0"/>
          <w:spacing w:val="0"/>
          <w:sz w:val="20"/>
          <w:szCs w:val="20"/>
        </w:rPr>
        <w:lastRenderedPageBreak/>
        <w:t>- Be open and transparent in communication with WAC directors and staff (where appropriate) regarding expenditure (where appropriate) to ensure funds are spent appropriately and decisions regarding expenditure are made for the benefit of the community;</w:t>
      </w:r>
    </w:p>
    <w:p w14:paraId="061B0B3D" w14:textId="77777777" w:rsidR="008847F3" w:rsidRPr="008B5717" w:rsidRDefault="008847F3" w:rsidP="008847F3">
      <w:pPr>
        <w:rPr>
          <w:rStyle w:val="BookTitle"/>
          <w:i w:val="0"/>
          <w:iCs w:val="0"/>
          <w:smallCaps w:val="0"/>
          <w:spacing w:val="0"/>
          <w:sz w:val="20"/>
          <w:szCs w:val="20"/>
        </w:rPr>
      </w:pPr>
      <w:r w:rsidRPr="008B5717">
        <w:rPr>
          <w:rStyle w:val="BookTitle"/>
          <w:i w:val="0"/>
          <w:iCs w:val="0"/>
          <w:smallCaps w:val="0"/>
          <w:spacing w:val="0"/>
          <w:sz w:val="20"/>
          <w:szCs w:val="20"/>
        </w:rPr>
        <w:t xml:space="preserve">- Major expenditure and changes within the community to be done in consultation with the directors; </w:t>
      </w:r>
    </w:p>
    <w:p w14:paraId="568AC9D2" w14:textId="77777777" w:rsidR="008847F3" w:rsidRPr="008B5717" w:rsidRDefault="008847F3" w:rsidP="008847F3">
      <w:pPr>
        <w:rPr>
          <w:rStyle w:val="BookTitle"/>
          <w:i w:val="0"/>
          <w:iCs w:val="0"/>
          <w:smallCaps w:val="0"/>
          <w:spacing w:val="0"/>
          <w:sz w:val="20"/>
          <w:szCs w:val="20"/>
        </w:rPr>
      </w:pPr>
      <w:r w:rsidRPr="008B5717">
        <w:rPr>
          <w:rStyle w:val="BookTitle"/>
          <w:i w:val="0"/>
          <w:iCs w:val="0"/>
          <w:smallCaps w:val="0"/>
          <w:spacing w:val="0"/>
          <w:sz w:val="20"/>
          <w:szCs w:val="20"/>
        </w:rPr>
        <w:t xml:space="preserve">- All duties to be performed in </w:t>
      </w:r>
      <w:proofErr w:type="spellStart"/>
      <w:r w:rsidRPr="008B5717">
        <w:rPr>
          <w:rStyle w:val="BookTitle"/>
          <w:i w:val="0"/>
          <w:iCs w:val="0"/>
          <w:smallCaps w:val="0"/>
          <w:spacing w:val="0"/>
          <w:sz w:val="20"/>
          <w:szCs w:val="20"/>
        </w:rPr>
        <w:t>Balgo</w:t>
      </w:r>
      <w:proofErr w:type="spellEnd"/>
      <w:r w:rsidRPr="008B5717">
        <w:rPr>
          <w:rStyle w:val="BookTitle"/>
          <w:i w:val="0"/>
          <w:iCs w:val="0"/>
          <w:smallCaps w:val="0"/>
          <w:spacing w:val="0"/>
          <w:sz w:val="20"/>
          <w:szCs w:val="20"/>
        </w:rPr>
        <w:t>;</w:t>
      </w:r>
    </w:p>
    <w:p w14:paraId="256D7301" w14:textId="77777777" w:rsidR="008847F3" w:rsidRPr="008B5717" w:rsidRDefault="008847F3" w:rsidP="008847F3">
      <w:pPr>
        <w:rPr>
          <w:rStyle w:val="BookTitle"/>
          <w:i w:val="0"/>
          <w:iCs w:val="0"/>
          <w:smallCaps w:val="0"/>
          <w:spacing w:val="0"/>
          <w:sz w:val="20"/>
          <w:szCs w:val="20"/>
        </w:rPr>
      </w:pPr>
      <w:r w:rsidRPr="008B5717">
        <w:rPr>
          <w:rStyle w:val="BookTitle"/>
          <w:i w:val="0"/>
          <w:iCs w:val="0"/>
          <w:smallCaps w:val="0"/>
          <w:spacing w:val="0"/>
          <w:sz w:val="20"/>
          <w:szCs w:val="20"/>
        </w:rPr>
        <w:t>- Personal leave at any one time to be no more than 4 weeks;</w:t>
      </w:r>
    </w:p>
    <w:p w14:paraId="72E1AE8C" w14:textId="77777777" w:rsidR="008847F3" w:rsidRPr="008B5717" w:rsidRDefault="008847F3" w:rsidP="008847F3">
      <w:pPr>
        <w:rPr>
          <w:rStyle w:val="BookTitle"/>
          <w:i w:val="0"/>
          <w:iCs w:val="0"/>
          <w:smallCaps w:val="0"/>
          <w:spacing w:val="0"/>
          <w:sz w:val="20"/>
          <w:szCs w:val="20"/>
        </w:rPr>
      </w:pPr>
      <w:r w:rsidRPr="008B5717">
        <w:rPr>
          <w:rStyle w:val="BookTitle"/>
          <w:i w:val="0"/>
          <w:iCs w:val="0"/>
          <w:smallCaps w:val="0"/>
          <w:spacing w:val="0"/>
          <w:sz w:val="20"/>
          <w:szCs w:val="20"/>
        </w:rPr>
        <w:t>- Encourage and provide training for all staff (and self) to be multi-skilled, so that all roles are covered whilst any employee is absent from the community;</w:t>
      </w:r>
    </w:p>
    <w:p w14:paraId="56F2321C" w14:textId="77777777" w:rsidR="008847F3" w:rsidRPr="008B5717" w:rsidRDefault="008847F3" w:rsidP="008847F3">
      <w:pPr>
        <w:rPr>
          <w:rStyle w:val="BookTitle"/>
          <w:i w:val="0"/>
          <w:iCs w:val="0"/>
          <w:smallCaps w:val="0"/>
          <w:spacing w:val="0"/>
          <w:sz w:val="20"/>
          <w:szCs w:val="20"/>
        </w:rPr>
      </w:pPr>
      <w:r w:rsidRPr="008B5717">
        <w:rPr>
          <w:rStyle w:val="BookTitle"/>
          <w:i w:val="0"/>
          <w:iCs w:val="0"/>
          <w:smallCaps w:val="0"/>
          <w:spacing w:val="0"/>
          <w:sz w:val="20"/>
          <w:szCs w:val="20"/>
        </w:rPr>
        <w:t xml:space="preserve">- Ensure all external full-time staff </w:t>
      </w:r>
      <w:proofErr w:type="gramStart"/>
      <w:r w:rsidRPr="008B5717">
        <w:rPr>
          <w:rStyle w:val="BookTitle"/>
          <w:i w:val="0"/>
          <w:iCs w:val="0"/>
          <w:smallCaps w:val="0"/>
          <w:spacing w:val="0"/>
          <w:sz w:val="20"/>
          <w:szCs w:val="20"/>
        </w:rPr>
        <w:t>are</w:t>
      </w:r>
      <w:proofErr w:type="gramEnd"/>
      <w:r w:rsidRPr="008B5717">
        <w:rPr>
          <w:rStyle w:val="BookTitle"/>
          <w:i w:val="0"/>
          <w:iCs w:val="0"/>
          <w:smallCaps w:val="0"/>
          <w:spacing w:val="0"/>
          <w:sz w:val="20"/>
          <w:szCs w:val="20"/>
        </w:rPr>
        <w:t xml:space="preserve"> provided with an employment contract to assist with position security;</w:t>
      </w:r>
    </w:p>
    <w:p w14:paraId="247942C0" w14:textId="77777777" w:rsidR="008847F3" w:rsidRPr="008B5717" w:rsidRDefault="008847F3" w:rsidP="008847F3">
      <w:pPr>
        <w:rPr>
          <w:rStyle w:val="BookTitle"/>
          <w:i w:val="0"/>
          <w:iCs w:val="0"/>
          <w:smallCaps w:val="0"/>
          <w:spacing w:val="0"/>
          <w:sz w:val="20"/>
          <w:szCs w:val="20"/>
        </w:rPr>
      </w:pPr>
      <w:r w:rsidRPr="008B5717">
        <w:rPr>
          <w:rStyle w:val="BookTitle"/>
          <w:i w:val="0"/>
          <w:iCs w:val="0"/>
          <w:smallCaps w:val="0"/>
          <w:spacing w:val="0"/>
          <w:sz w:val="20"/>
          <w:szCs w:val="20"/>
        </w:rPr>
        <w:t>- Must be prepared to remain and appropriately function in their position of CEO for a period of no less than two years.</w:t>
      </w:r>
    </w:p>
    <w:p w14:paraId="5B028CC6" w14:textId="77777777" w:rsidR="008847F3" w:rsidRPr="008B5717" w:rsidRDefault="008847F3" w:rsidP="008847F3">
      <w:pPr>
        <w:rPr>
          <w:rStyle w:val="BookTitle"/>
          <w:i w:val="0"/>
          <w:iCs w:val="0"/>
          <w:smallCaps w:val="0"/>
          <w:spacing w:val="0"/>
          <w:sz w:val="20"/>
          <w:szCs w:val="20"/>
        </w:rPr>
      </w:pPr>
    </w:p>
    <w:p w14:paraId="0BDF7DA5" w14:textId="77777777" w:rsidR="00822CBA" w:rsidRPr="008B5717" w:rsidRDefault="00822CBA" w:rsidP="00D0372E">
      <w:pPr>
        <w:pStyle w:val="ListParagraph"/>
        <w:numPr>
          <w:ilvl w:val="0"/>
          <w:numId w:val="6"/>
        </w:numPr>
        <w:spacing w:before="80" w:after="80" w:line="240" w:lineRule="auto"/>
        <w:ind w:left="0" w:firstLine="0"/>
        <w:contextualSpacing w:val="0"/>
        <w:rPr>
          <w:rStyle w:val="BookTitle"/>
          <w:i w:val="0"/>
          <w:iCs w:val="0"/>
          <w:smallCaps w:val="0"/>
          <w:spacing w:val="0"/>
          <w:sz w:val="20"/>
          <w:szCs w:val="20"/>
        </w:rPr>
      </w:pPr>
      <w:r w:rsidRPr="008B5717">
        <w:rPr>
          <w:rStyle w:val="BookTitle"/>
          <w:i w:val="0"/>
          <w:iCs w:val="0"/>
          <w:smallCaps w:val="0"/>
          <w:spacing w:val="0"/>
          <w:sz w:val="20"/>
          <w:szCs w:val="20"/>
        </w:rPr>
        <w:br w:type="page"/>
      </w:r>
    </w:p>
    <w:p w14:paraId="17E3E422" w14:textId="77777777" w:rsidR="005009B1" w:rsidRPr="00463111" w:rsidRDefault="005009B1" w:rsidP="00463111">
      <w:pPr>
        <w:spacing w:after="0" w:line="240" w:lineRule="auto"/>
        <w:jc w:val="right"/>
        <w:rPr>
          <w:rStyle w:val="BookTitle"/>
          <w:b/>
          <w:i w:val="0"/>
          <w:iCs w:val="0"/>
          <w:smallCaps w:val="0"/>
          <w:spacing w:val="0"/>
          <w:sz w:val="40"/>
          <w:szCs w:val="40"/>
        </w:rPr>
      </w:pPr>
      <w:r w:rsidRPr="00463111">
        <w:rPr>
          <w:rStyle w:val="BookTitle"/>
          <w:b/>
          <w:i w:val="0"/>
          <w:iCs w:val="0"/>
          <w:smallCaps w:val="0"/>
          <w:spacing w:val="0"/>
          <w:sz w:val="40"/>
          <w:szCs w:val="40"/>
        </w:rPr>
        <w:lastRenderedPageBreak/>
        <w:t>Selection Criteria</w:t>
      </w:r>
    </w:p>
    <w:p w14:paraId="1CB3A0E1" w14:textId="77777777" w:rsidR="00645BED" w:rsidRPr="008B5717" w:rsidRDefault="00645BED" w:rsidP="00645BED">
      <w:pPr>
        <w:autoSpaceDE w:val="0"/>
        <w:autoSpaceDN w:val="0"/>
        <w:adjustRightInd w:val="0"/>
        <w:spacing w:before="240" w:after="240" w:line="240" w:lineRule="auto"/>
        <w:jc w:val="both"/>
        <w:rPr>
          <w:rFonts w:cs="Arial"/>
          <w:color w:val="000000"/>
          <w:sz w:val="20"/>
          <w:szCs w:val="20"/>
        </w:rPr>
      </w:pPr>
      <w:r w:rsidRPr="008B5717">
        <w:rPr>
          <w:rFonts w:cs="Arial"/>
          <w:color w:val="000000"/>
          <w:sz w:val="20"/>
          <w:szCs w:val="20"/>
        </w:rPr>
        <w:t>The following criteria reflect the abilities, qualifications, experience, standard of work performance and personal qualities sought in the position. The completed selection criterion by the applicant is the equivalent of the ‘first interview’ and provides an opportunity to showcase your relevant skills and experience.</w:t>
      </w:r>
    </w:p>
    <w:p w14:paraId="322F97E1" w14:textId="77777777" w:rsidR="00FB144F" w:rsidRPr="00FB144F" w:rsidRDefault="00FB144F" w:rsidP="00FB144F">
      <w:pPr>
        <w:pStyle w:val="DefaultText"/>
        <w:rPr>
          <w:rFonts w:ascii="Arial" w:hAnsi="Arial" w:cs="Arial"/>
          <w:b/>
          <w:sz w:val="22"/>
          <w:szCs w:val="22"/>
          <w:lang w:eastAsia="en-AU"/>
        </w:rPr>
      </w:pPr>
      <w:r w:rsidRPr="00FB144F">
        <w:rPr>
          <w:rFonts w:ascii="Arial" w:hAnsi="Arial" w:cs="Arial"/>
          <w:b/>
          <w:sz w:val="22"/>
          <w:szCs w:val="22"/>
          <w:lang w:eastAsia="en-AU"/>
        </w:rPr>
        <w:t>Essential</w:t>
      </w:r>
    </w:p>
    <w:p w14:paraId="66E258CB" w14:textId="77777777" w:rsidR="00FB144F" w:rsidRPr="00FB144F" w:rsidRDefault="00FB144F" w:rsidP="00FB144F">
      <w:pPr>
        <w:pStyle w:val="DefaultText"/>
        <w:rPr>
          <w:rFonts w:ascii="Arial" w:hAnsi="Arial" w:cs="Arial"/>
          <w:b/>
          <w:sz w:val="22"/>
          <w:szCs w:val="22"/>
          <w:lang w:eastAsia="en-AU"/>
        </w:rPr>
      </w:pPr>
    </w:p>
    <w:p w14:paraId="14755D95" w14:textId="77777777" w:rsidR="00FB144F" w:rsidRPr="00FB144F" w:rsidRDefault="00FB144F" w:rsidP="00FB144F">
      <w:pPr>
        <w:pStyle w:val="DefaultText"/>
        <w:rPr>
          <w:rFonts w:ascii="Arial" w:hAnsi="Arial" w:cs="Arial"/>
          <w:b/>
          <w:sz w:val="22"/>
          <w:szCs w:val="22"/>
          <w:lang w:eastAsia="en-AU"/>
        </w:rPr>
      </w:pPr>
      <w:r w:rsidRPr="00FB144F">
        <w:rPr>
          <w:rFonts w:ascii="Arial" w:hAnsi="Arial" w:cs="Arial"/>
          <w:b/>
          <w:sz w:val="22"/>
          <w:szCs w:val="22"/>
          <w:lang w:eastAsia="en-AU"/>
        </w:rPr>
        <w:t>Criterion 1</w:t>
      </w:r>
    </w:p>
    <w:p w14:paraId="7593DDF0" w14:textId="77777777" w:rsidR="00FB144F" w:rsidRPr="008B5717" w:rsidRDefault="00FB144F" w:rsidP="00FB144F">
      <w:pPr>
        <w:pStyle w:val="DefaultText"/>
        <w:rPr>
          <w:rFonts w:ascii="Arial" w:hAnsi="Arial" w:cs="Arial"/>
          <w:sz w:val="20"/>
          <w:lang w:eastAsia="en-AU"/>
        </w:rPr>
      </w:pPr>
      <w:proofErr w:type="gramStart"/>
      <w:r w:rsidRPr="008B5717">
        <w:rPr>
          <w:rFonts w:ascii="Arial" w:hAnsi="Arial" w:cs="Arial"/>
          <w:iCs/>
          <w:sz w:val="20"/>
          <w:lang w:eastAsia="en-AU"/>
        </w:rPr>
        <w:t>Knowledge of Aboriginal culture</w:t>
      </w:r>
      <w:r w:rsidRPr="008B5717">
        <w:rPr>
          <w:rFonts w:ascii="Arial" w:hAnsi="Arial" w:cs="Arial"/>
          <w:sz w:val="20"/>
          <w:lang w:eastAsia="en-AU"/>
        </w:rPr>
        <w:t>, protocols and a</w:t>
      </w:r>
      <w:r w:rsidRPr="008B5717">
        <w:rPr>
          <w:rFonts w:ascii="Arial" w:hAnsi="Arial" w:cs="Arial"/>
          <w:iCs/>
          <w:sz w:val="20"/>
          <w:lang w:eastAsia="en-AU"/>
        </w:rPr>
        <w:t xml:space="preserve"> good understanding of the political social and economic factors that affect</w:t>
      </w:r>
      <w:r w:rsidRPr="008B5717">
        <w:rPr>
          <w:rFonts w:ascii="Arial" w:hAnsi="Arial" w:cs="Arial"/>
          <w:sz w:val="20"/>
          <w:lang w:eastAsia="en-AU"/>
        </w:rPr>
        <w:t xml:space="preserve"> Aboriginal and Torres Strait Islander people.</w:t>
      </w:r>
      <w:proofErr w:type="gramEnd"/>
      <w:r w:rsidRPr="008B5717">
        <w:rPr>
          <w:rFonts w:ascii="Arial" w:hAnsi="Arial" w:cs="Arial"/>
          <w:iCs/>
          <w:sz w:val="20"/>
          <w:lang w:eastAsia="en-AU"/>
        </w:rPr>
        <w:t xml:space="preserve"> </w:t>
      </w:r>
    </w:p>
    <w:p w14:paraId="44B644F6" w14:textId="77777777" w:rsidR="00FB144F" w:rsidRPr="008B5717" w:rsidRDefault="00FB144F" w:rsidP="00FB144F">
      <w:pPr>
        <w:pStyle w:val="DefaultText"/>
        <w:rPr>
          <w:rFonts w:ascii="Arial" w:hAnsi="Arial" w:cs="Arial"/>
          <w:b/>
          <w:sz w:val="20"/>
          <w:lang w:eastAsia="en-AU"/>
        </w:rPr>
      </w:pPr>
    </w:p>
    <w:p w14:paraId="1F80661D" w14:textId="77777777" w:rsidR="00FB144F" w:rsidRPr="00FB144F" w:rsidRDefault="00FB144F" w:rsidP="00FB144F">
      <w:pPr>
        <w:pStyle w:val="DefaultText"/>
        <w:rPr>
          <w:rFonts w:ascii="Arial" w:hAnsi="Arial" w:cs="Arial"/>
          <w:b/>
          <w:sz w:val="22"/>
          <w:szCs w:val="22"/>
          <w:lang w:eastAsia="en-AU"/>
        </w:rPr>
      </w:pPr>
      <w:r w:rsidRPr="00FB144F">
        <w:rPr>
          <w:rFonts w:ascii="Arial" w:hAnsi="Arial" w:cs="Arial"/>
          <w:b/>
          <w:sz w:val="22"/>
          <w:szCs w:val="22"/>
          <w:lang w:eastAsia="en-AU"/>
        </w:rPr>
        <w:t>Criterion 2</w:t>
      </w:r>
    </w:p>
    <w:p w14:paraId="1BDA2AB9" w14:textId="77777777" w:rsidR="00FB144F" w:rsidRPr="008B5717" w:rsidRDefault="00FB144F" w:rsidP="00FB144F">
      <w:pPr>
        <w:pStyle w:val="DefaultText"/>
        <w:rPr>
          <w:rFonts w:ascii="Arial" w:hAnsi="Arial" w:cs="Arial"/>
          <w:sz w:val="20"/>
          <w:lang w:eastAsia="en-AU"/>
        </w:rPr>
      </w:pPr>
      <w:r w:rsidRPr="008B5717">
        <w:rPr>
          <w:rFonts w:ascii="Arial" w:hAnsi="Arial" w:cs="Arial"/>
          <w:sz w:val="20"/>
          <w:lang w:eastAsia="en-AU"/>
        </w:rPr>
        <w:t>Demonstrated k</w:t>
      </w:r>
      <w:r w:rsidRPr="008B5717">
        <w:rPr>
          <w:rFonts w:ascii="Arial" w:hAnsi="Arial" w:cs="Arial"/>
          <w:iCs/>
          <w:sz w:val="20"/>
          <w:lang w:eastAsia="en-AU"/>
        </w:rPr>
        <w:t xml:space="preserve">nowledge </w:t>
      </w:r>
      <w:r w:rsidRPr="008B5717">
        <w:rPr>
          <w:rFonts w:ascii="Arial" w:hAnsi="Arial" w:cs="Arial"/>
          <w:sz w:val="20"/>
          <w:lang w:eastAsia="en-AU"/>
        </w:rPr>
        <w:t>and experience to effectively deliver high quality programs and projects: including preparation of successful grant applications, monitoring, reporting and evaluation.</w:t>
      </w:r>
    </w:p>
    <w:p w14:paraId="1BA5B9ED" w14:textId="77777777" w:rsidR="00FB144F" w:rsidRPr="008B5717" w:rsidRDefault="00FB144F" w:rsidP="00FB144F">
      <w:pPr>
        <w:pStyle w:val="DefaultText"/>
        <w:rPr>
          <w:rFonts w:ascii="Arial" w:hAnsi="Arial" w:cs="Arial"/>
          <w:b/>
          <w:sz w:val="20"/>
          <w:lang w:eastAsia="en-AU"/>
        </w:rPr>
      </w:pPr>
    </w:p>
    <w:p w14:paraId="3FDA6DD9" w14:textId="77777777" w:rsidR="00FB144F" w:rsidRPr="00FB144F" w:rsidRDefault="00FB144F" w:rsidP="00FB144F">
      <w:pPr>
        <w:pStyle w:val="DefaultText"/>
        <w:rPr>
          <w:rFonts w:ascii="Arial" w:hAnsi="Arial" w:cs="Arial"/>
          <w:b/>
          <w:sz w:val="22"/>
          <w:szCs w:val="22"/>
          <w:lang w:eastAsia="en-AU"/>
        </w:rPr>
      </w:pPr>
      <w:r w:rsidRPr="00FB144F">
        <w:rPr>
          <w:rFonts w:ascii="Arial" w:hAnsi="Arial" w:cs="Arial"/>
          <w:b/>
          <w:sz w:val="22"/>
          <w:szCs w:val="22"/>
          <w:lang w:eastAsia="en-AU"/>
        </w:rPr>
        <w:t>Criterion 3</w:t>
      </w:r>
    </w:p>
    <w:p w14:paraId="39B4F2E0" w14:textId="77777777" w:rsidR="00FB144F" w:rsidRPr="008B5717" w:rsidRDefault="00FB144F" w:rsidP="00FB144F">
      <w:pPr>
        <w:pStyle w:val="DefaultText"/>
        <w:rPr>
          <w:rFonts w:ascii="Arial" w:hAnsi="Arial" w:cs="Arial"/>
          <w:sz w:val="20"/>
          <w:lang w:eastAsia="en-AU"/>
        </w:rPr>
      </w:pPr>
      <w:proofErr w:type="gramStart"/>
      <w:r w:rsidRPr="008B5717">
        <w:rPr>
          <w:rFonts w:ascii="Arial" w:hAnsi="Arial" w:cs="Arial"/>
          <w:iCs/>
          <w:sz w:val="20"/>
          <w:lang w:eastAsia="en-AU"/>
        </w:rPr>
        <w:t>A sound knowledge of corp</w:t>
      </w:r>
      <w:r w:rsidRPr="008B5717">
        <w:rPr>
          <w:rFonts w:ascii="Arial" w:hAnsi="Arial" w:cs="Arial"/>
          <w:sz w:val="20"/>
          <w:lang w:eastAsia="en-AU"/>
        </w:rPr>
        <w:t xml:space="preserve">orate governance and </w:t>
      </w:r>
      <w:r w:rsidRPr="008B5717">
        <w:rPr>
          <w:rFonts w:ascii="Arial" w:hAnsi="Arial" w:cs="Arial"/>
          <w:iCs/>
          <w:sz w:val="20"/>
          <w:lang w:eastAsia="en-AU"/>
        </w:rPr>
        <w:t>best practice</w:t>
      </w:r>
      <w:r w:rsidRPr="008B5717">
        <w:rPr>
          <w:rFonts w:ascii="Arial" w:hAnsi="Arial" w:cs="Arial"/>
          <w:sz w:val="20"/>
          <w:lang w:eastAsia="en-AU"/>
        </w:rPr>
        <w:t xml:space="preserve"> management skills</w:t>
      </w:r>
      <w:r w:rsidRPr="008B5717">
        <w:rPr>
          <w:rFonts w:ascii="Arial" w:hAnsi="Arial" w:cs="Arial"/>
          <w:iCs/>
          <w:sz w:val="20"/>
          <w:lang w:eastAsia="en-AU"/>
        </w:rPr>
        <w:t>.</w:t>
      </w:r>
      <w:proofErr w:type="gramEnd"/>
    </w:p>
    <w:p w14:paraId="6DD65B6E" w14:textId="77777777" w:rsidR="00FB144F" w:rsidRPr="008B5717" w:rsidRDefault="00FB144F" w:rsidP="00FB144F">
      <w:pPr>
        <w:pStyle w:val="DefaultText"/>
        <w:rPr>
          <w:rFonts w:ascii="Arial" w:hAnsi="Arial" w:cs="Arial"/>
          <w:b/>
          <w:sz w:val="20"/>
          <w:lang w:eastAsia="en-AU"/>
        </w:rPr>
      </w:pPr>
    </w:p>
    <w:p w14:paraId="537E85EB" w14:textId="77777777" w:rsidR="00FB144F" w:rsidRPr="00FB144F" w:rsidRDefault="00FB144F" w:rsidP="00FB144F">
      <w:pPr>
        <w:pStyle w:val="DefaultText"/>
        <w:rPr>
          <w:rFonts w:ascii="Arial" w:hAnsi="Arial" w:cs="Arial"/>
          <w:b/>
          <w:sz w:val="22"/>
          <w:szCs w:val="22"/>
          <w:lang w:eastAsia="en-AU"/>
        </w:rPr>
      </w:pPr>
      <w:r w:rsidRPr="00FB144F">
        <w:rPr>
          <w:rFonts w:ascii="Arial" w:hAnsi="Arial" w:cs="Arial"/>
          <w:b/>
          <w:sz w:val="22"/>
          <w:szCs w:val="22"/>
          <w:lang w:eastAsia="en-AU"/>
        </w:rPr>
        <w:t>Criterion 4</w:t>
      </w:r>
    </w:p>
    <w:p w14:paraId="37E4650F" w14:textId="77777777" w:rsidR="00FB144F" w:rsidRPr="008B5717" w:rsidRDefault="00FB144F" w:rsidP="00FB144F">
      <w:pPr>
        <w:pStyle w:val="DefaultText"/>
        <w:rPr>
          <w:rFonts w:ascii="Arial" w:hAnsi="Arial" w:cs="Arial"/>
          <w:sz w:val="20"/>
          <w:lang w:eastAsia="en-AU"/>
        </w:rPr>
      </w:pPr>
      <w:proofErr w:type="gramStart"/>
      <w:r w:rsidRPr="008B5717">
        <w:rPr>
          <w:rFonts w:ascii="Arial" w:hAnsi="Arial" w:cs="Arial"/>
          <w:sz w:val="20"/>
          <w:lang w:eastAsia="en-AU"/>
        </w:rPr>
        <w:t>Experience with financial planning and management, including preparing and monitoring project budgets.</w:t>
      </w:r>
      <w:proofErr w:type="gramEnd"/>
    </w:p>
    <w:p w14:paraId="5005BE60" w14:textId="77777777" w:rsidR="00FB144F" w:rsidRPr="008B5717" w:rsidRDefault="00FB144F" w:rsidP="00FB144F">
      <w:pPr>
        <w:pStyle w:val="DefaultText"/>
        <w:rPr>
          <w:rFonts w:ascii="Arial" w:hAnsi="Arial" w:cs="Arial"/>
          <w:sz w:val="20"/>
          <w:lang w:eastAsia="en-AU"/>
        </w:rPr>
      </w:pPr>
    </w:p>
    <w:p w14:paraId="07653F1F" w14:textId="77777777" w:rsidR="00FB144F" w:rsidRPr="00FB144F" w:rsidRDefault="00FB144F" w:rsidP="00FB144F">
      <w:pPr>
        <w:pStyle w:val="DefaultText"/>
        <w:rPr>
          <w:rFonts w:ascii="Arial" w:hAnsi="Arial" w:cs="Arial"/>
          <w:b/>
          <w:sz w:val="22"/>
          <w:szCs w:val="22"/>
          <w:lang w:eastAsia="en-AU"/>
        </w:rPr>
      </w:pPr>
      <w:r w:rsidRPr="00FB144F">
        <w:rPr>
          <w:rFonts w:ascii="Arial" w:hAnsi="Arial" w:cs="Arial"/>
          <w:b/>
          <w:sz w:val="22"/>
          <w:szCs w:val="22"/>
          <w:lang w:eastAsia="en-AU"/>
        </w:rPr>
        <w:t>Criterion 5</w:t>
      </w:r>
    </w:p>
    <w:p w14:paraId="52333E5C" w14:textId="77777777" w:rsidR="00FB144F" w:rsidRPr="008B5717" w:rsidRDefault="00FB144F" w:rsidP="00FB144F">
      <w:pPr>
        <w:pStyle w:val="DefaultText"/>
        <w:rPr>
          <w:rFonts w:ascii="Arial" w:hAnsi="Arial" w:cs="Arial"/>
          <w:sz w:val="20"/>
          <w:lang w:eastAsia="en-AU"/>
        </w:rPr>
      </w:pPr>
      <w:r w:rsidRPr="008B5717">
        <w:rPr>
          <w:rFonts w:ascii="Arial" w:hAnsi="Arial" w:cs="Arial"/>
          <w:sz w:val="20"/>
          <w:lang w:eastAsia="en-AU"/>
        </w:rPr>
        <w:t>Demonstrated capacity to think strategically and manage multiple responsibilities in a timely and effective manner (including. - high level problem solving and flexibility of approach to meet deadlines and maintain quality work when faced with changing priorities).</w:t>
      </w:r>
    </w:p>
    <w:p w14:paraId="12EC2ECF" w14:textId="77777777" w:rsidR="00FB144F" w:rsidRPr="008B5717" w:rsidRDefault="00FB144F" w:rsidP="00FB144F">
      <w:pPr>
        <w:pStyle w:val="DefaultText"/>
        <w:rPr>
          <w:rFonts w:ascii="Arial" w:hAnsi="Arial" w:cs="Arial"/>
          <w:b/>
          <w:sz w:val="20"/>
          <w:lang w:eastAsia="en-AU"/>
        </w:rPr>
      </w:pPr>
    </w:p>
    <w:p w14:paraId="09CC7772" w14:textId="77777777" w:rsidR="00FB144F" w:rsidRPr="00FB144F" w:rsidRDefault="00FB144F" w:rsidP="00FB144F">
      <w:pPr>
        <w:pStyle w:val="DefaultText"/>
        <w:rPr>
          <w:rFonts w:ascii="Arial" w:hAnsi="Arial" w:cs="Arial"/>
          <w:b/>
          <w:sz w:val="22"/>
          <w:szCs w:val="22"/>
          <w:lang w:eastAsia="en-AU"/>
        </w:rPr>
      </w:pPr>
      <w:r w:rsidRPr="00FB144F">
        <w:rPr>
          <w:rFonts w:ascii="Arial" w:hAnsi="Arial" w:cs="Arial"/>
          <w:b/>
          <w:sz w:val="22"/>
          <w:szCs w:val="22"/>
          <w:lang w:eastAsia="en-AU"/>
        </w:rPr>
        <w:t>Criterion</w:t>
      </w:r>
      <w:r w:rsidR="008B5717">
        <w:rPr>
          <w:rFonts w:ascii="Arial" w:hAnsi="Arial" w:cs="Arial"/>
          <w:b/>
          <w:sz w:val="22"/>
          <w:szCs w:val="22"/>
          <w:lang w:eastAsia="en-AU"/>
        </w:rPr>
        <w:t xml:space="preserve"> </w:t>
      </w:r>
      <w:r w:rsidRPr="00FB144F">
        <w:rPr>
          <w:rFonts w:ascii="Arial" w:hAnsi="Arial" w:cs="Arial"/>
          <w:b/>
          <w:sz w:val="22"/>
          <w:szCs w:val="22"/>
          <w:lang w:eastAsia="en-AU"/>
        </w:rPr>
        <w:t>6</w:t>
      </w:r>
    </w:p>
    <w:p w14:paraId="040F0564" w14:textId="77777777" w:rsidR="00FB144F" w:rsidRPr="008B5717" w:rsidRDefault="00FB144F" w:rsidP="00FB144F">
      <w:pPr>
        <w:pStyle w:val="DefaultText"/>
        <w:rPr>
          <w:rFonts w:ascii="Arial" w:hAnsi="Arial" w:cs="Arial"/>
          <w:sz w:val="20"/>
          <w:lang w:eastAsia="en-AU"/>
        </w:rPr>
      </w:pPr>
      <w:proofErr w:type="gramStart"/>
      <w:r w:rsidRPr="008B5717">
        <w:rPr>
          <w:rFonts w:ascii="Arial" w:hAnsi="Arial" w:cs="Arial"/>
          <w:sz w:val="20"/>
          <w:lang w:eastAsia="en-AU"/>
        </w:rPr>
        <w:t>Qualification in management, business or demonstrated equivalent experience.</w:t>
      </w:r>
      <w:proofErr w:type="gramEnd"/>
    </w:p>
    <w:p w14:paraId="4F4E90EA" w14:textId="77777777" w:rsidR="00FB144F" w:rsidRPr="008B5717" w:rsidRDefault="00FB144F" w:rsidP="00FB144F">
      <w:pPr>
        <w:pStyle w:val="DefaultText"/>
        <w:rPr>
          <w:rFonts w:ascii="Arial" w:hAnsi="Arial" w:cs="Arial"/>
          <w:b/>
          <w:sz w:val="20"/>
          <w:lang w:eastAsia="en-AU"/>
        </w:rPr>
      </w:pPr>
    </w:p>
    <w:p w14:paraId="141A34B5" w14:textId="77777777" w:rsidR="00FB144F" w:rsidRPr="00FB144F" w:rsidRDefault="00FB144F" w:rsidP="00FB144F">
      <w:pPr>
        <w:pStyle w:val="DefaultText"/>
        <w:rPr>
          <w:rFonts w:ascii="Arial" w:hAnsi="Arial" w:cs="Arial"/>
          <w:b/>
          <w:sz w:val="22"/>
          <w:szCs w:val="22"/>
          <w:lang w:eastAsia="en-AU"/>
        </w:rPr>
      </w:pPr>
      <w:r w:rsidRPr="00FB144F">
        <w:rPr>
          <w:rFonts w:ascii="Arial" w:hAnsi="Arial" w:cs="Arial"/>
          <w:b/>
          <w:sz w:val="22"/>
          <w:szCs w:val="22"/>
          <w:lang w:eastAsia="en-AU"/>
        </w:rPr>
        <w:t>Criterion 7</w:t>
      </w:r>
    </w:p>
    <w:p w14:paraId="4C64B31C" w14:textId="77777777" w:rsidR="00FB144F" w:rsidRPr="008B5717" w:rsidRDefault="00FB144F" w:rsidP="00FB144F">
      <w:pPr>
        <w:pStyle w:val="DefaultText"/>
        <w:rPr>
          <w:rFonts w:ascii="Arial" w:hAnsi="Arial" w:cs="Arial"/>
          <w:sz w:val="20"/>
          <w:lang w:eastAsia="en-AU"/>
        </w:rPr>
      </w:pPr>
      <w:proofErr w:type="gramStart"/>
      <w:r w:rsidRPr="008B5717">
        <w:rPr>
          <w:rFonts w:ascii="Arial" w:hAnsi="Arial" w:cs="Arial"/>
          <w:sz w:val="20"/>
          <w:lang w:eastAsia="en-AU"/>
        </w:rPr>
        <w:t>Demonstrated high level interpersonal and communication skills in a culturally diverse environment.</w:t>
      </w:r>
      <w:proofErr w:type="gramEnd"/>
    </w:p>
    <w:p w14:paraId="4E380B38" w14:textId="77777777" w:rsidR="00FB144F" w:rsidRPr="008B5717" w:rsidRDefault="00FB144F" w:rsidP="00FB144F">
      <w:pPr>
        <w:pStyle w:val="DefaultText"/>
        <w:rPr>
          <w:rFonts w:ascii="Arial" w:hAnsi="Arial" w:cs="Arial"/>
          <w:b/>
          <w:sz w:val="20"/>
          <w:lang w:eastAsia="en-AU"/>
        </w:rPr>
      </w:pPr>
    </w:p>
    <w:p w14:paraId="57133936" w14:textId="77777777" w:rsidR="00FB144F" w:rsidRPr="00FB144F" w:rsidRDefault="00FB144F" w:rsidP="00FB144F">
      <w:pPr>
        <w:pStyle w:val="DefaultText"/>
        <w:rPr>
          <w:rFonts w:ascii="Arial" w:hAnsi="Arial" w:cs="Arial"/>
          <w:b/>
          <w:sz w:val="22"/>
          <w:szCs w:val="22"/>
          <w:lang w:eastAsia="en-AU"/>
        </w:rPr>
      </w:pPr>
      <w:r w:rsidRPr="00FB144F">
        <w:rPr>
          <w:rFonts w:ascii="Arial" w:hAnsi="Arial" w:cs="Arial"/>
          <w:b/>
          <w:sz w:val="22"/>
          <w:szCs w:val="22"/>
          <w:lang w:eastAsia="en-AU"/>
        </w:rPr>
        <w:t>Criterion 8</w:t>
      </w:r>
    </w:p>
    <w:p w14:paraId="1786AC9A" w14:textId="77777777" w:rsidR="00FB144F" w:rsidRPr="008B5717" w:rsidRDefault="00FB144F" w:rsidP="00FB144F">
      <w:pPr>
        <w:pStyle w:val="DefaultText"/>
        <w:rPr>
          <w:rFonts w:ascii="Arial" w:hAnsi="Arial" w:cs="Arial"/>
          <w:sz w:val="20"/>
          <w:lang w:eastAsia="en-AU"/>
        </w:rPr>
      </w:pPr>
      <w:proofErr w:type="gramStart"/>
      <w:r w:rsidRPr="008B5717">
        <w:rPr>
          <w:rFonts w:ascii="Arial" w:hAnsi="Arial" w:cs="Arial"/>
          <w:iCs/>
          <w:sz w:val="20"/>
          <w:lang w:eastAsia="en-AU"/>
        </w:rPr>
        <w:t>Sound knowledge of Equal Employment Opportunity, Occupational Health and Safety Act requirements (Work, Health and Safety Laws).</w:t>
      </w:r>
      <w:proofErr w:type="gramEnd"/>
    </w:p>
    <w:p w14:paraId="24985D93" w14:textId="77777777" w:rsidR="00FB144F" w:rsidRPr="008B5717" w:rsidRDefault="00FB144F" w:rsidP="00FB144F">
      <w:pPr>
        <w:pStyle w:val="DefaultText"/>
        <w:rPr>
          <w:rFonts w:ascii="Arial" w:hAnsi="Arial" w:cs="Arial"/>
          <w:b/>
          <w:sz w:val="20"/>
          <w:lang w:eastAsia="en-AU"/>
        </w:rPr>
      </w:pPr>
    </w:p>
    <w:p w14:paraId="044A8AC7" w14:textId="77777777" w:rsidR="00594C26" w:rsidRPr="00594C26" w:rsidRDefault="00594C26" w:rsidP="00594C26">
      <w:pPr>
        <w:pStyle w:val="DefaultText"/>
        <w:rPr>
          <w:rFonts w:ascii="Arial" w:hAnsi="Arial" w:cs="Arial"/>
          <w:b/>
          <w:iCs/>
          <w:sz w:val="22"/>
          <w:szCs w:val="22"/>
          <w:lang w:eastAsia="en-AU"/>
        </w:rPr>
      </w:pPr>
      <w:r w:rsidRPr="00594C26">
        <w:rPr>
          <w:rFonts w:ascii="Arial" w:hAnsi="Arial" w:cs="Arial"/>
          <w:b/>
          <w:iCs/>
          <w:sz w:val="22"/>
          <w:szCs w:val="22"/>
          <w:lang w:eastAsia="en-AU"/>
        </w:rPr>
        <w:t>Criterion 9</w:t>
      </w:r>
    </w:p>
    <w:p w14:paraId="3ABA9483" w14:textId="77777777" w:rsidR="00594C26" w:rsidRPr="008B5717" w:rsidRDefault="00594C26" w:rsidP="00594C26">
      <w:pPr>
        <w:pStyle w:val="DefaultText"/>
        <w:rPr>
          <w:rFonts w:ascii="Arial" w:hAnsi="Arial" w:cs="Arial"/>
          <w:sz w:val="20"/>
          <w:lang w:eastAsia="en-AU"/>
        </w:rPr>
      </w:pPr>
      <w:r w:rsidRPr="008B5717">
        <w:rPr>
          <w:rFonts w:ascii="Arial" w:hAnsi="Arial" w:cs="Arial"/>
          <w:iCs/>
          <w:sz w:val="20"/>
          <w:lang w:eastAsia="en-AU"/>
        </w:rPr>
        <w:t>Current and valid Australian drivers licence as the successful applicant will be required to travel other communities and other towns/cities as part of their duties.</w:t>
      </w:r>
    </w:p>
    <w:p w14:paraId="22E0437A" w14:textId="77777777" w:rsidR="00594C26" w:rsidRPr="008B5717" w:rsidRDefault="00594C26" w:rsidP="00FB144F">
      <w:pPr>
        <w:pStyle w:val="DefaultText"/>
        <w:rPr>
          <w:rFonts w:ascii="Arial" w:hAnsi="Arial" w:cs="Arial"/>
          <w:b/>
          <w:sz w:val="20"/>
          <w:lang w:eastAsia="en-AU"/>
        </w:rPr>
      </w:pPr>
    </w:p>
    <w:p w14:paraId="108969A7" w14:textId="77777777" w:rsidR="00594C26" w:rsidRPr="008B5717" w:rsidRDefault="00594C26" w:rsidP="00FB144F">
      <w:pPr>
        <w:pStyle w:val="DefaultText"/>
        <w:rPr>
          <w:rFonts w:ascii="Arial" w:hAnsi="Arial" w:cs="Arial"/>
          <w:b/>
          <w:sz w:val="20"/>
          <w:lang w:eastAsia="en-AU"/>
        </w:rPr>
      </w:pPr>
    </w:p>
    <w:p w14:paraId="02A6E657" w14:textId="77777777" w:rsidR="00FB144F" w:rsidRPr="00FB144F" w:rsidRDefault="00FB144F" w:rsidP="00FB144F">
      <w:pPr>
        <w:pStyle w:val="DefaultText"/>
        <w:rPr>
          <w:rFonts w:ascii="Arial" w:hAnsi="Arial" w:cs="Arial"/>
          <w:b/>
          <w:sz w:val="22"/>
          <w:szCs w:val="22"/>
          <w:lang w:eastAsia="en-AU"/>
        </w:rPr>
      </w:pPr>
      <w:r w:rsidRPr="00FB144F">
        <w:rPr>
          <w:rFonts w:ascii="Arial" w:hAnsi="Arial" w:cs="Arial"/>
          <w:b/>
          <w:sz w:val="22"/>
          <w:szCs w:val="22"/>
          <w:lang w:eastAsia="en-AU"/>
        </w:rPr>
        <w:t>Desirable</w:t>
      </w:r>
    </w:p>
    <w:p w14:paraId="57DF53B2" w14:textId="77777777" w:rsidR="00FB144F" w:rsidRPr="008B5717" w:rsidRDefault="00FB144F" w:rsidP="00FB144F">
      <w:pPr>
        <w:pStyle w:val="DefaultText"/>
        <w:numPr>
          <w:ilvl w:val="0"/>
          <w:numId w:val="14"/>
        </w:numPr>
        <w:rPr>
          <w:rFonts w:ascii="Arial" w:hAnsi="Arial" w:cs="Arial"/>
          <w:sz w:val="20"/>
          <w:lang w:eastAsia="en-AU"/>
        </w:rPr>
      </w:pPr>
      <w:r w:rsidRPr="008B5717">
        <w:rPr>
          <w:rFonts w:ascii="Arial" w:hAnsi="Arial" w:cs="Arial"/>
          <w:iCs/>
          <w:sz w:val="20"/>
          <w:lang w:eastAsia="en-AU"/>
        </w:rPr>
        <w:t>Demonstrated human resources management</w:t>
      </w:r>
      <w:r w:rsidRPr="008B5717">
        <w:rPr>
          <w:rFonts w:ascii="Arial" w:hAnsi="Arial" w:cs="Arial"/>
          <w:sz w:val="20"/>
          <w:lang w:eastAsia="en-AU"/>
        </w:rPr>
        <w:t xml:space="preserve"> skills, financial management expertise and strong written/oral communication skills</w:t>
      </w:r>
    </w:p>
    <w:p w14:paraId="2D9AC76F" w14:textId="77777777" w:rsidR="00FB144F" w:rsidRPr="008B5717" w:rsidRDefault="00FB144F" w:rsidP="00FB144F">
      <w:pPr>
        <w:pStyle w:val="DefaultText"/>
        <w:numPr>
          <w:ilvl w:val="0"/>
          <w:numId w:val="14"/>
        </w:numPr>
        <w:rPr>
          <w:rFonts w:ascii="Arial" w:hAnsi="Arial" w:cs="Arial"/>
          <w:sz w:val="20"/>
          <w:lang w:eastAsia="en-AU"/>
        </w:rPr>
      </w:pPr>
      <w:r w:rsidRPr="008B5717">
        <w:rPr>
          <w:rFonts w:ascii="Arial" w:hAnsi="Arial" w:cs="Arial"/>
          <w:iCs/>
          <w:sz w:val="20"/>
          <w:lang w:eastAsia="en-AU"/>
        </w:rPr>
        <w:t xml:space="preserve">Familiarity with administration and </w:t>
      </w:r>
      <w:r w:rsidRPr="008B5717">
        <w:rPr>
          <w:rFonts w:ascii="Arial" w:hAnsi="Arial" w:cs="Arial"/>
          <w:sz w:val="20"/>
          <w:lang w:eastAsia="en-AU"/>
        </w:rPr>
        <w:t>management computerised systems</w:t>
      </w:r>
    </w:p>
    <w:p w14:paraId="25E1A9CB" w14:textId="77777777" w:rsidR="00FB144F" w:rsidRPr="008B5717" w:rsidRDefault="00FB144F" w:rsidP="00FB144F">
      <w:pPr>
        <w:pStyle w:val="DefaultText"/>
        <w:numPr>
          <w:ilvl w:val="0"/>
          <w:numId w:val="14"/>
        </w:numPr>
        <w:rPr>
          <w:rFonts w:ascii="Arial" w:hAnsi="Arial" w:cs="Arial"/>
          <w:sz w:val="20"/>
          <w:lang w:eastAsia="en-AU"/>
        </w:rPr>
      </w:pPr>
      <w:r w:rsidRPr="008B5717">
        <w:rPr>
          <w:rFonts w:ascii="Arial" w:hAnsi="Arial" w:cs="Arial"/>
          <w:sz w:val="20"/>
          <w:lang w:eastAsia="en-AU"/>
        </w:rPr>
        <w:t xml:space="preserve">Extensive </w:t>
      </w:r>
      <w:r w:rsidRPr="008B5717">
        <w:rPr>
          <w:rFonts w:ascii="Arial" w:hAnsi="Arial" w:cs="Arial"/>
          <w:iCs/>
          <w:sz w:val="20"/>
          <w:lang w:eastAsia="en-AU"/>
        </w:rPr>
        <w:t>experience in multi-level liaison, including the NGO, g</w:t>
      </w:r>
      <w:r w:rsidRPr="008B5717">
        <w:rPr>
          <w:rFonts w:ascii="Arial" w:hAnsi="Arial" w:cs="Arial"/>
          <w:sz w:val="20"/>
          <w:lang w:eastAsia="en-AU"/>
        </w:rPr>
        <w:t>overnment and corporate sectors</w:t>
      </w:r>
    </w:p>
    <w:p w14:paraId="5D3B9AA0" w14:textId="77777777" w:rsidR="00FB144F" w:rsidRPr="008B5717" w:rsidRDefault="00FB144F" w:rsidP="00FB144F">
      <w:pPr>
        <w:pStyle w:val="DefaultText"/>
        <w:ind w:left="720"/>
        <w:rPr>
          <w:rFonts w:ascii="Arial" w:hAnsi="Arial" w:cs="Arial"/>
          <w:sz w:val="20"/>
          <w:lang w:eastAsia="en-AU"/>
        </w:rPr>
      </w:pPr>
    </w:p>
    <w:p w14:paraId="52A7C9B6" w14:textId="77777777" w:rsidR="00FB144F" w:rsidRPr="00FB144F" w:rsidRDefault="00FB144F" w:rsidP="00FB144F">
      <w:pPr>
        <w:pStyle w:val="DefaultText"/>
        <w:rPr>
          <w:rFonts w:ascii="Arial" w:hAnsi="Arial" w:cs="Arial"/>
          <w:b/>
          <w:iCs/>
          <w:sz w:val="22"/>
          <w:szCs w:val="22"/>
          <w:u w:val="single"/>
          <w:lang w:eastAsia="en-AU"/>
        </w:rPr>
      </w:pPr>
      <w:r w:rsidRPr="00FB144F">
        <w:rPr>
          <w:rFonts w:ascii="Arial" w:hAnsi="Arial" w:cs="Arial"/>
          <w:b/>
          <w:iCs/>
          <w:sz w:val="22"/>
          <w:szCs w:val="22"/>
          <w:u w:val="single"/>
          <w:lang w:eastAsia="en-AU"/>
        </w:rPr>
        <w:t>Qualifications/Education</w:t>
      </w:r>
    </w:p>
    <w:p w14:paraId="09F21FF1" w14:textId="77777777" w:rsidR="00B15961" w:rsidRPr="008B5717" w:rsidRDefault="00FB144F" w:rsidP="00F77ACD">
      <w:pPr>
        <w:pStyle w:val="DefaultText"/>
        <w:rPr>
          <w:rStyle w:val="BookTitle"/>
          <w:i w:val="0"/>
          <w:iCs w:val="0"/>
          <w:smallCaps w:val="0"/>
          <w:spacing w:val="0"/>
          <w:sz w:val="20"/>
        </w:rPr>
      </w:pPr>
      <w:r w:rsidRPr="008B5717">
        <w:rPr>
          <w:rFonts w:ascii="Arial" w:hAnsi="Arial" w:cs="Arial"/>
          <w:iCs/>
          <w:sz w:val="20"/>
          <w:lang w:eastAsia="en-AU"/>
        </w:rPr>
        <w:t>Tertiary qualification in a relevant degree with a community management or development component</w:t>
      </w:r>
      <w:r w:rsidRPr="008B5717">
        <w:rPr>
          <w:rFonts w:ascii="Arial" w:hAnsi="Arial" w:cs="Arial"/>
          <w:sz w:val="20"/>
          <w:lang w:eastAsia="en-AU"/>
        </w:rPr>
        <w:t xml:space="preserve"> </w:t>
      </w:r>
      <w:proofErr w:type="gramStart"/>
      <w:r w:rsidRPr="008B5717">
        <w:rPr>
          <w:rFonts w:ascii="Arial" w:hAnsi="Arial" w:cs="Arial"/>
          <w:b/>
          <w:iCs/>
          <w:sz w:val="20"/>
          <w:lang w:eastAsia="en-AU"/>
        </w:rPr>
        <w:t>OR</w:t>
      </w:r>
      <w:r w:rsidRPr="008B5717">
        <w:rPr>
          <w:rFonts w:ascii="Arial" w:hAnsi="Arial" w:cs="Arial"/>
          <w:b/>
          <w:sz w:val="20"/>
          <w:lang w:eastAsia="en-AU"/>
        </w:rPr>
        <w:t xml:space="preserve">  </w:t>
      </w:r>
      <w:r w:rsidRPr="008B5717">
        <w:rPr>
          <w:rFonts w:ascii="Arial" w:hAnsi="Arial" w:cs="Arial"/>
          <w:sz w:val="20"/>
          <w:lang w:eastAsia="en-AU"/>
        </w:rPr>
        <w:t>proven</w:t>
      </w:r>
      <w:proofErr w:type="gramEnd"/>
      <w:r w:rsidRPr="008B5717">
        <w:rPr>
          <w:rFonts w:ascii="Arial" w:hAnsi="Arial" w:cs="Arial"/>
          <w:sz w:val="20"/>
          <w:lang w:eastAsia="en-AU"/>
        </w:rPr>
        <w:t xml:space="preserve"> experience </w:t>
      </w:r>
      <w:r w:rsidRPr="008B5717">
        <w:rPr>
          <w:rFonts w:ascii="Arial" w:hAnsi="Arial" w:cs="Arial"/>
          <w:iCs/>
          <w:sz w:val="20"/>
          <w:lang w:eastAsia="en-AU"/>
        </w:rPr>
        <w:t>at an executive/senior level in a community based organisation</w:t>
      </w:r>
      <w:r w:rsidRPr="008B5717">
        <w:rPr>
          <w:rFonts w:ascii="Arial" w:hAnsi="Arial" w:cs="Arial"/>
          <w:sz w:val="20"/>
          <w:lang w:eastAsia="en-AU"/>
        </w:rPr>
        <w:t>.</w:t>
      </w:r>
      <w:r w:rsidR="00B15961" w:rsidRPr="008B5717">
        <w:rPr>
          <w:rStyle w:val="BookTitle"/>
          <w:i w:val="0"/>
          <w:iCs w:val="0"/>
          <w:smallCaps w:val="0"/>
          <w:spacing w:val="0"/>
          <w:sz w:val="20"/>
        </w:rPr>
        <w:br w:type="page"/>
      </w:r>
    </w:p>
    <w:p w14:paraId="28C00558" w14:textId="77777777" w:rsidR="00DD7146" w:rsidRPr="00DD7146" w:rsidRDefault="00DD7146" w:rsidP="003F3EAD">
      <w:pPr>
        <w:pStyle w:val="NoSpacing"/>
        <w:tabs>
          <w:tab w:val="left" w:pos="1843"/>
          <w:tab w:val="left" w:pos="2835"/>
        </w:tabs>
        <w:jc w:val="right"/>
        <w:rPr>
          <w:rStyle w:val="BookTitle"/>
          <w:i w:val="0"/>
          <w:iCs w:val="0"/>
          <w:smallCaps w:val="0"/>
          <w:spacing w:val="0"/>
          <w:sz w:val="28"/>
          <w:szCs w:val="28"/>
        </w:rPr>
      </w:pPr>
    </w:p>
    <w:p w14:paraId="6999BB8F" w14:textId="77777777" w:rsidR="00D0372E" w:rsidRPr="003F3EAD" w:rsidRDefault="00D0372E" w:rsidP="003F3EAD">
      <w:pPr>
        <w:pStyle w:val="NoSpacing"/>
        <w:tabs>
          <w:tab w:val="left" w:pos="1843"/>
          <w:tab w:val="left" w:pos="2835"/>
        </w:tabs>
        <w:jc w:val="right"/>
        <w:rPr>
          <w:rStyle w:val="BookTitle"/>
          <w:b/>
          <w:i w:val="0"/>
          <w:iCs w:val="0"/>
          <w:smallCaps w:val="0"/>
          <w:spacing w:val="0"/>
          <w:sz w:val="40"/>
          <w:szCs w:val="40"/>
        </w:rPr>
      </w:pPr>
      <w:r w:rsidRPr="003F3EAD">
        <w:rPr>
          <w:rStyle w:val="BookTitle"/>
          <w:b/>
          <w:i w:val="0"/>
          <w:iCs w:val="0"/>
          <w:smallCaps w:val="0"/>
          <w:spacing w:val="0"/>
          <w:sz w:val="40"/>
          <w:szCs w:val="40"/>
        </w:rPr>
        <w:t>Conditions and benefits</w:t>
      </w:r>
    </w:p>
    <w:p w14:paraId="49BD5ECD" w14:textId="77777777" w:rsidR="00D0372E" w:rsidRDefault="00D0372E" w:rsidP="00D0372E">
      <w:pPr>
        <w:pStyle w:val="NoSpacing"/>
        <w:tabs>
          <w:tab w:val="left" w:pos="1843"/>
          <w:tab w:val="left" w:pos="2835"/>
        </w:tabs>
        <w:rPr>
          <w:rStyle w:val="BookTitle"/>
          <w:i w:val="0"/>
          <w:iCs w:val="0"/>
          <w:smallCaps w:val="0"/>
          <w:spacing w:val="0"/>
        </w:rPr>
      </w:pPr>
    </w:p>
    <w:p w14:paraId="00EAB000" w14:textId="77777777" w:rsidR="00D0372E" w:rsidRPr="00C510FA" w:rsidRDefault="00D0372E" w:rsidP="00D0372E">
      <w:pPr>
        <w:pStyle w:val="NoSpacing"/>
        <w:tabs>
          <w:tab w:val="left" w:pos="1843"/>
          <w:tab w:val="left" w:pos="2835"/>
        </w:tabs>
        <w:rPr>
          <w:rStyle w:val="BookTitle"/>
          <w:b/>
          <w:i w:val="0"/>
          <w:iCs w:val="0"/>
          <w:smallCaps w:val="0"/>
          <w:spacing w:val="0"/>
        </w:rPr>
      </w:pPr>
      <w:r w:rsidRPr="00C510FA">
        <w:rPr>
          <w:rStyle w:val="BookTitle"/>
          <w:b/>
          <w:i w:val="0"/>
          <w:iCs w:val="0"/>
          <w:smallCaps w:val="0"/>
          <w:spacing w:val="0"/>
        </w:rPr>
        <w:t>Salary</w:t>
      </w:r>
    </w:p>
    <w:p w14:paraId="466E9517" w14:textId="77777777" w:rsidR="00D0372E" w:rsidRPr="008B5717" w:rsidRDefault="00D0372E" w:rsidP="005A4AF2">
      <w:pPr>
        <w:pStyle w:val="NoSpacing"/>
        <w:rPr>
          <w:rStyle w:val="BookTitle"/>
          <w:i w:val="0"/>
          <w:iCs w:val="0"/>
          <w:smallCaps w:val="0"/>
          <w:spacing w:val="0"/>
          <w:sz w:val="20"/>
          <w:szCs w:val="20"/>
        </w:rPr>
      </w:pPr>
      <w:r w:rsidRPr="008B5717">
        <w:rPr>
          <w:rStyle w:val="BookTitle"/>
          <w:i w:val="0"/>
          <w:iCs w:val="0"/>
          <w:smallCaps w:val="0"/>
          <w:spacing w:val="0"/>
          <w:sz w:val="20"/>
          <w:szCs w:val="20"/>
        </w:rPr>
        <w:t>$</w:t>
      </w:r>
      <w:r w:rsidR="00D80BF3" w:rsidRPr="008B5717">
        <w:rPr>
          <w:rStyle w:val="BookTitle"/>
          <w:i w:val="0"/>
          <w:iCs w:val="0"/>
          <w:smallCaps w:val="0"/>
          <w:spacing w:val="0"/>
          <w:sz w:val="20"/>
          <w:szCs w:val="20"/>
        </w:rPr>
        <w:t>105,-$115,000</w:t>
      </w:r>
    </w:p>
    <w:p w14:paraId="1B5A69D4" w14:textId="77777777" w:rsidR="00D0372E" w:rsidRPr="00C510FA" w:rsidRDefault="00D0372E" w:rsidP="00D0372E">
      <w:pPr>
        <w:pStyle w:val="NoSpacing"/>
        <w:tabs>
          <w:tab w:val="left" w:pos="1843"/>
          <w:tab w:val="left" w:pos="2835"/>
        </w:tabs>
        <w:rPr>
          <w:rStyle w:val="BookTitle"/>
          <w:b/>
          <w:i w:val="0"/>
          <w:iCs w:val="0"/>
          <w:smallCaps w:val="0"/>
          <w:spacing w:val="0"/>
        </w:rPr>
      </w:pPr>
    </w:p>
    <w:p w14:paraId="769A9A1E" w14:textId="77777777" w:rsidR="00D0372E" w:rsidRDefault="00D0372E" w:rsidP="00D0372E">
      <w:pPr>
        <w:pStyle w:val="NoSpacing"/>
        <w:tabs>
          <w:tab w:val="left" w:pos="1843"/>
          <w:tab w:val="left" w:pos="2835"/>
        </w:tabs>
        <w:rPr>
          <w:rStyle w:val="BookTitle"/>
          <w:b/>
          <w:i w:val="0"/>
          <w:iCs w:val="0"/>
          <w:smallCaps w:val="0"/>
          <w:spacing w:val="0"/>
        </w:rPr>
      </w:pPr>
      <w:r w:rsidRPr="00C510FA">
        <w:rPr>
          <w:rStyle w:val="BookTitle"/>
          <w:b/>
          <w:i w:val="0"/>
          <w:iCs w:val="0"/>
          <w:smallCaps w:val="0"/>
          <w:spacing w:val="0"/>
        </w:rPr>
        <w:t>Annual Leave</w:t>
      </w:r>
    </w:p>
    <w:p w14:paraId="24176244" w14:textId="77777777" w:rsidR="00D0372E" w:rsidRPr="008B5717" w:rsidRDefault="00D0372E" w:rsidP="005A4AF2">
      <w:pPr>
        <w:pStyle w:val="NoSpacing"/>
        <w:tabs>
          <w:tab w:val="left" w:pos="2835"/>
        </w:tabs>
        <w:rPr>
          <w:rStyle w:val="BookTitle"/>
          <w:i w:val="0"/>
          <w:iCs w:val="0"/>
          <w:smallCaps w:val="0"/>
          <w:spacing w:val="0"/>
          <w:sz w:val="20"/>
          <w:szCs w:val="20"/>
        </w:rPr>
      </w:pPr>
      <w:r w:rsidRPr="008B5717">
        <w:rPr>
          <w:rStyle w:val="BookTitle"/>
          <w:i w:val="0"/>
          <w:iCs w:val="0"/>
          <w:smallCaps w:val="0"/>
          <w:spacing w:val="0"/>
          <w:sz w:val="20"/>
          <w:szCs w:val="20"/>
        </w:rPr>
        <w:t>4 weeks, with 17.5% leave loading</w:t>
      </w:r>
    </w:p>
    <w:p w14:paraId="30219DCD" w14:textId="77777777" w:rsidR="00D0372E" w:rsidRDefault="00D0372E" w:rsidP="00D0372E">
      <w:pPr>
        <w:pStyle w:val="NoSpacing"/>
        <w:tabs>
          <w:tab w:val="left" w:pos="1843"/>
          <w:tab w:val="left" w:pos="2835"/>
        </w:tabs>
        <w:rPr>
          <w:rStyle w:val="BookTitle"/>
          <w:b/>
          <w:i w:val="0"/>
          <w:iCs w:val="0"/>
          <w:smallCaps w:val="0"/>
          <w:spacing w:val="0"/>
        </w:rPr>
      </w:pPr>
    </w:p>
    <w:p w14:paraId="14AF85CF" w14:textId="77777777" w:rsidR="00D0372E" w:rsidRDefault="00D0372E" w:rsidP="00D0372E">
      <w:pPr>
        <w:pStyle w:val="NoSpacing"/>
        <w:tabs>
          <w:tab w:val="left" w:pos="1843"/>
          <w:tab w:val="left" w:pos="2835"/>
        </w:tabs>
        <w:rPr>
          <w:rStyle w:val="BookTitle"/>
          <w:b/>
          <w:i w:val="0"/>
          <w:iCs w:val="0"/>
          <w:smallCaps w:val="0"/>
          <w:spacing w:val="0"/>
        </w:rPr>
      </w:pPr>
      <w:r>
        <w:rPr>
          <w:rStyle w:val="BookTitle"/>
          <w:b/>
          <w:i w:val="0"/>
          <w:iCs w:val="0"/>
          <w:smallCaps w:val="0"/>
          <w:spacing w:val="0"/>
        </w:rPr>
        <w:t>TOIL</w:t>
      </w:r>
    </w:p>
    <w:p w14:paraId="2CAD22DA" w14:textId="77777777" w:rsidR="00D0372E" w:rsidRPr="008B5717" w:rsidRDefault="00D0372E" w:rsidP="005A4AF2">
      <w:pPr>
        <w:pStyle w:val="NoSpacing"/>
        <w:rPr>
          <w:rStyle w:val="BookTitle"/>
          <w:i w:val="0"/>
          <w:iCs w:val="0"/>
          <w:smallCaps w:val="0"/>
          <w:spacing w:val="0"/>
          <w:sz w:val="20"/>
          <w:szCs w:val="20"/>
        </w:rPr>
      </w:pPr>
      <w:r w:rsidRPr="008B5717">
        <w:rPr>
          <w:rStyle w:val="BookTitle"/>
          <w:i w:val="0"/>
          <w:iCs w:val="0"/>
          <w:smallCaps w:val="0"/>
          <w:spacing w:val="0"/>
          <w:sz w:val="20"/>
          <w:szCs w:val="20"/>
        </w:rPr>
        <w:t>3 weeks per annum, to be taken as follows:</w:t>
      </w:r>
    </w:p>
    <w:p w14:paraId="091ED812" w14:textId="77777777" w:rsidR="00D0372E" w:rsidRPr="008B5717" w:rsidRDefault="00D0372E" w:rsidP="005A4AF2">
      <w:pPr>
        <w:pStyle w:val="NoSpacing"/>
        <w:tabs>
          <w:tab w:val="left" w:pos="1843"/>
          <w:tab w:val="left" w:pos="2835"/>
        </w:tabs>
        <w:spacing w:before="40" w:after="40"/>
        <w:ind w:left="284"/>
        <w:rPr>
          <w:rStyle w:val="BookTitle"/>
          <w:i w:val="0"/>
          <w:iCs w:val="0"/>
          <w:smallCaps w:val="0"/>
          <w:spacing w:val="0"/>
          <w:sz w:val="20"/>
          <w:szCs w:val="20"/>
        </w:rPr>
      </w:pPr>
    </w:p>
    <w:p w14:paraId="7F53D9F7" w14:textId="77777777" w:rsidR="00D0372E" w:rsidRPr="008B5717" w:rsidRDefault="008B5717" w:rsidP="005A4AF2">
      <w:pPr>
        <w:pStyle w:val="NoSpacing"/>
        <w:spacing w:before="40" w:after="40"/>
        <w:ind w:left="284"/>
        <w:rPr>
          <w:rStyle w:val="BookTitle"/>
          <w:i w:val="0"/>
          <w:iCs w:val="0"/>
          <w:smallCaps w:val="0"/>
          <w:spacing w:val="0"/>
          <w:sz w:val="20"/>
          <w:szCs w:val="20"/>
        </w:rPr>
      </w:pPr>
      <w:r w:rsidRPr="008B5717">
        <w:rPr>
          <w:rStyle w:val="BookTitle"/>
          <w:i w:val="0"/>
          <w:iCs w:val="0"/>
          <w:smallCaps w:val="0"/>
          <w:spacing w:val="0"/>
          <w:sz w:val="20"/>
          <w:szCs w:val="20"/>
        </w:rPr>
        <w:t>5 working days</w:t>
      </w:r>
      <w:r w:rsidR="00D0372E" w:rsidRPr="008B5717">
        <w:rPr>
          <w:rStyle w:val="BookTitle"/>
          <w:i w:val="0"/>
          <w:iCs w:val="0"/>
          <w:smallCaps w:val="0"/>
          <w:spacing w:val="0"/>
          <w:sz w:val="20"/>
          <w:szCs w:val="20"/>
        </w:rPr>
        <w:t xml:space="preserve"> after 3 months employment</w:t>
      </w:r>
    </w:p>
    <w:p w14:paraId="4EDDD81C" w14:textId="77777777" w:rsidR="00D0372E" w:rsidRPr="008B5717" w:rsidRDefault="008B5717" w:rsidP="005A4AF2">
      <w:pPr>
        <w:pStyle w:val="NoSpacing"/>
        <w:spacing w:before="40" w:after="40"/>
        <w:ind w:left="284"/>
        <w:rPr>
          <w:rStyle w:val="BookTitle"/>
          <w:i w:val="0"/>
          <w:iCs w:val="0"/>
          <w:smallCaps w:val="0"/>
          <w:spacing w:val="0"/>
          <w:sz w:val="20"/>
          <w:szCs w:val="20"/>
        </w:rPr>
      </w:pPr>
      <w:r w:rsidRPr="008B5717">
        <w:rPr>
          <w:rStyle w:val="BookTitle"/>
          <w:i w:val="0"/>
          <w:iCs w:val="0"/>
          <w:smallCaps w:val="0"/>
          <w:spacing w:val="0"/>
          <w:sz w:val="20"/>
          <w:szCs w:val="20"/>
        </w:rPr>
        <w:t xml:space="preserve">5 working days </w:t>
      </w:r>
      <w:r w:rsidR="00D0372E" w:rsidRPr="008B5717">
        <w:rPr>
          <w:rStyle w:val="BookTitle"/>
          <w:i w:val="0"/>
          <w:iCs w:val="0"/>
          <w:smallCaps w:val="0"/>
          <w:spacing w:val="0"/>
          <w:sz w:val="20"/>
          <w:szCs w:val="20"/>
        </w:rPr>
        <w:t>after 6 months employment</w:t>
      </w:r>
    </w:p>
    <w:p w14:paraId="2FB87BEC" w14:textId="77777777" w:rsidR="00D0372E" w:rsidRPr="008B5717" w:rsidRDefault="008B5717" w:rsidP="008B5717">
      <w:pPr>
        <w:pStyle w:val="NoSpacing"/>
        <w:spacing w:before="40" w:after="40"/>
        <w:ind w:left="284"/>
        <w:rPr>
          <w:rStyle w:val="BookTitle"/>
          <w:iCs w:val="0"/>
          <w:smallCaps w:val="0"/>
          <w:spacing w:val="0"/>
          <w:sz w:val="20"/>
          <w:szCs w:val="20"/>
        </w:rPr>
      </w:pPr>
      <w:r w:rsidRPr="008B5717">
        <w:rPr>
          <w:rStyle w:val="BookTitle"/>
          <w:i w:val="0"/>
          <w:iCs w:val="0"/>
          <w:smallCaps w:val="0"/>
          <w:spacing w:val="0"/>
          <w:sz w:val="20"/>
          <w:szCs w:val="20"/>
        </w:rPr>
        <w:t xml:space="preserve">5 working days </w:t>
      </w:r>
      <w:r w:rsidR="00D0372E" w:rsidRPr="008B5717">
        <w:rPr>
          <w:rStyle w:val="BookTitle"/>
          <w:i w:val="0"/>
          <w:iCs w:val="0"/>
          <w:smallCaps w:val="0"/>
          <w:spacing w:val="0"/>
          <w:sz w:val="20"/>
          <w:szCs w:val="20"/>
        </w:rPr>
        <w:t>after 9 months employment</w:t>
      </w:r>
      <w:r w:rsidRPr="008B5717">
        <w:rPr>
          <w:rStyle w:val="BookTitle"/>
          <w:i w:val="0"/>
          <w:iCs w:val="0"/>
          <w:smallCaps w:val="0"/>
          <w:spacing w:val="0"/>
          <w:sz w:val="20"/>
          <w:szCs w:val="20"/>
        </w:rPr>
        <w:tab/>
      </w:r>
      <w:r w:rsidRPr="008B5717">
        <w:rPr>
          <w:rStyle w:val="BookTitle"/>
          <w:i w:val="0"/>
          <w:iCs w:val="0"/>
          <w:smallCaps w:val="0"/>
          <w:spacing w:val="0"/>
          <w:sz w:val="20"/>
          <w:szCs w:val="20"/>
        </w:rPr>
        <w:tab/>
      </w:r>
      <w:proofErr w:type="gramStart"/>
      <w:r w:rsidR="00D0372E" w:rsidRPr="008B5717">
        <w:rPr>
          <w:rStyle w:val="BookTitle"/>
          <w:iCs w:val="0"/>
          <w:smallCaps w:val="0"/>
          <w:spacing w:val="0"/>
          <w:sz w:val="20"/>
          <w:szCs w:val="20"/>
        </w:rPr>
        <w:t>This</w:t>
      </w:r>
      <w:proofErr w:type="gramEnd"/>
      <w:r w:rsidR="00D0372E" w:rsidRPr="008B5717">
        <w:rPr>
          <w:rStyle w:val="BookTitle"/>
          <w:iCs w:val="0"/>
          <w:smallCaps w:val="0"/>
          <w:spacing w:val="0"/>
          <w:sz w:val="20"/>
          <w:szCs w:val="20"/>
        </w:rPr>
        <w:t xml:space="preserve"> leave cannot be accumulated</w:t>
      </w:r>
    </w:p>
    <w:p w14:paraId="5376C6BA" w14:textId="77777777" w:rsidR="00D0372E" w:rsidRPr="005B6D37" w:rsidRDefault="00D0372E" w:rsidP="005A4AF2">
      <w:pPr>
        <w:pStyle w:val="NoSpacing"/>
        <w:rPr>
          <w:rStyle w:val="BookTitle"/>
          <w:i w:val="0"/>
          <w:iCs w:val="0"/>
          <w:smallCaps w:val="0"/>
          <w:spacing w:val="0"/>
        </w:rPr>
      </w:pPr>
    </w:p>
    <w:p w14:paraId="0EB2BE0A" w14:textId="77777777" w:rsidR="00D0372E" w:rsidRPr="005B6D37" w:rsidRDefault="00D0372E" w:rsidP="00D0372E">
      <w:pPr>
        <w:pStyle w:val="NoSpacing"/>
        <w:rPr>
          <w:rStyle w:val="BookTitle"/>
          <w:b/>
          <w:i w:val="0"/>
          <w:iCs w:val="0"/>
          <w:smallCaps w:val="0"/>
          <w:spacing w:val="0"/>
        </w:rPr>
      </w:pPr>
      <w:r w:rsidRPr="005B6D37">
        <w:rPr>
          <w:rStyle w:val="BookTitle"/>
          <w:b/>
          <w:i w:val="0"/>
          <w:iCs w:val="0"/>
          <w:smallCaps w:val="0"/>
          <w:spacing w:val="0"/>
        </w:rPr>
        <w:t>Remote Leave</w:t>
      </w:r>
    </w:p>
    <w:p w14:paraId="7A3151C2" w14:textId="77777777" w:rsidR="00D0372E" w:rsidRPr="008B5717" w:rsidRDefault="00D0372E" w:rsidP="005A4AF2">
      <w:pPr>
        <w:pStyle w:val="NoSpacing"/>
        <w:rPr>
          <w:rStyle w:val="BookTitle"/>
          <w:i w:val="0"/>
          <w:iCs w:val="0"/>
          <w:smallCaps w:val="0"/>
          <w:spacing w:val="0"/>
          <w:sz w:val="20"/>
          <w:szCs w:val="20"/>
        </w:rPr>
      </w:pPr>
      <w:r w:rsidRPr="008B5717">
        <w:rPr>
          <w:rStyle w:val="BookTitle"/>
          <w:i w:val="0"/>
          <w:iCs w:val="0"/>
          <w:smallCaps w:val="0"/>
          <w:spacing w:val="0"/>
          <w:sz w:val="20"/>
          <w:szCs w:val="20"/>
        </w:rPr>
        <w:t>7 days per annum</w:t>
      </w:r>
    </w:p>
    <w:p w14:paraId="511A6E4B" w14:textId="77777777" w:rsidR="00D0372E" w:rsidRPr="008B5717" w:rsidRDefault="00D0372E" w:rsidP="00D0372E">
      <w:pPr>
        <w:pStyle w:val="NoSpacing"/>
        <w:rPr>
          <w:rStyle w:val="BookTitle"/>
          <w:i w:val="0"/>
          <w:iCs w:val="0"/>
          <w:smallCaps w:val="0"/>
          <w:spacing w:val="0"/>
        </w:rPr>
      </w:pPr>
    </w:p>
    <w:p w14:paraId="7E0625F5" w14:textId="77777777" w:rsidR="00D0372E" w:rsidRPr="008B5717" w:rsidRDefault="00AE11A8" w:rsidP="00D0372E">
      <w:pPr>
        <w:pStyle w:val="NoSpacing"/>
        <w:rPr>
          <w:rStyle w:val="BookTitle"/>
          <w:b/>
          <w:i w:val="0"/>
          <w:iCs w:val="0"/>
          <w:smallCaps w:val="0"/>
          <w:spacing w:val="0"/>
        </w:rPr>
      </w:pPr>
      <w:r w:rsidRPr="008B5717">
        <w:rPr>
          <w:rStyle w:val="BookTitle"/>
          <w:b/>
          <w:i w:val="0"/>
          <w:iCs w:val="0"/>
          <w:smallCaps w:val="0"/>
          <w:spacing w:val="0"/>
        </w:rPr>
        <w:t>Travel Allowance</w:t>
      </w:r>
    </w:p>
    <w:p w14:paraId="4CEB2BBA" w14:textId="77777777" w:rsidR="00D0372E" w:rsidRPr="008B5717" w:rsidRDefault="008B5717" w:rsidP="005A4AF2">
      <w:pPr>
        <w:pStyle w:val="NoSpacing"/>
        <w:rPr>
          <w:rStyle w:val="BookTitle"/>
          <w:i w:val="0"/>
          <w:iCs w:val="0"/>
          <w:smallCaps w:val="0"/>
          <w:spacing w:val="0"/>
          <w:sz w:val="20"/>
          <w:szCs w:val="20"/>
        </w:rPr>
      </w:pPr>
      <w:proofErr w:type="gramStart"/>
      <w:r w:rsidRPr="008B5717">
        <w:rPr>
          <w:rStyle w:val="BookTitle"/>
          <w:i w:val="0"/>
          <w:iCs w:val="0"/>
          <w:smallCaps w:val="0"/>
          <w:spacing w:val="0"/>
          <w:sz w:val="20"/>
          <w:szCs w:val="20"/>
        </w:rPr>
        <w:t xml:space="preserve">Reimbursements for </w:t>
      </w:r>
      <w:r w:rsidR="00AE11A8" w:rsidRPr="008B5717">
        <w:rPr>
          <w:rStyle w:val="BookTitle"/>
          <w:i w:val="0"/>
          <w:iCs w:val="0"/>
          <w:smallCaps w:val="0"/>
          <w:spacing w:val="0"/>
          <w:sz w:val="20"/>
          <w:szCs w:val="20"/>
        </w:rPr>
        <w:t>A</w:t>
      </w:r>
      <w:r w:rsidR="00D0372E" w:rsidRPr="008B5717">
        <w:rPr>
          <w:rStyle w:val="BookTitle"/>
          <w:i w:val="0"/>
          <w:iCs w:val="0"/>
          <w:smallCaps w:val="0"/>
          <w:spacing w:val="0"/>
          <w:sz w:val="20"/>
          <w:szCs w:val="20"/>
        </w:rPr>
        <w:t xml:space="preserve">nnual </w:t>
      </w:r>
      <w:r w:rsidR="00AE11A8" w:rsidRPr="008B5717">
        <w:rPr>
          <w:rStyle w:val="BookTitle"/>
          <w:i w:val="0"/>
          <w:iCs w:val="0"/>
          <w:smallCaps w:val="0"/>
          <w:spacing w:val="0"/>
          <w:sz w:val="20"/>
          <w:szCs w:val="20"/>
        </w:rPr>
        <w:t xml:space="preserve">travel </w:t>
      </w:r>
      <w:r w:rsidR="00D0372E" w:rsidRPr="008B5717">
        <w:rPr>
          <w:rStyle w:val="BookTitle"/>
          <w:i w:val="0"/>
          <w:iCs w:val="0"/>
          <w:smallCaps w:val="0"/>
          <w:spacing w:val="0"/>
          <w:sz w:val="20"/>
          <w:szCs w:val="20"/>
        </w:rPr>
        <w:t>is</w:t>
      </w:r>
      <w:proofErr w:type="gramEnd"/>
      <w:r w:rsidR="00D0372E" w:rsidRPr="008B5717">
        <w:rPr>
          <w:rStyle w:val="BookTitle"/>
          <w:i w:val="0"/>
          <w:iCs w:val="0"/>
          <w:smallCaps w:val="0"/>
          <w:spacing w:val="0"/>
          <w:sz w:val="20"/>
          <w:szCs w:val="20"/>
        </w:rPr>
        <w:t xml:space="preserve"> provided for the incumbent and partner to/from the place of recruitment at the completion of 12 months continuous service</w:t>
      </w:r>
      <w:r w:rsidR="00AE11A8" w:rsidRPr="008B5717">
        <w:rPr>
          <w:rStyle w:val="BookTitle"/>
          <w:i w:val="0"/>
          <w:iCs w:val="0"/>
          <w:smallCaps w:val="0"/>
          <w:spacing w:val="0"/>
          <w:sz w:val="20"/>
          <w:szCs w:val="20"/>
        </w:rPr>
        <w:t xml:space="preserve"> to a total of $5000 per year</w:t>
      </w:r>
      <w:r w:rsidR="00D0372E" w:rsidRPr="008B5717">
        <w:rPr>
          <w:rStyle w:val="BookTitle"/>
          <w:i w:val="0"/>
          <w:iCs w:val="0"/>
          <w:smallCaps w:val="0"/>
          <w:spacing w:val="0"/>
          <w:sz w:val="20"/>
          <w:szCs w:val="20"/>
        </w:rPr>
        <w:t xml:space="preserve">. </w:t>
      </w:r>
      <w:r w:rsidR="005A4AF2" w:rsidRPr="008B5717">
        <w:rPr>
          <w:rStyle w:val="BookTitle"/>
          <w:i w:val="0"/>
          <w:iCs w:val="0"/>
          <w:smallCaps w:val="0"/>
          <w:spacing w:val="0"/>
          <w:sz w:val="20"/>
          <w:szCs w:val="20"/>
        </w:rPr>
        <w:t xml:space="preserve"> </w:t>
      </w:r>
      <w:r w:rsidR="00AE11A8" w:rsidRPr="008B5717">
        <w:rPr>
          <w:rStyle w:val="BookTitle"/>
          <w:i w:val="0"/>
          <w:iCs w:val="0"/>
          <w:smallCaps w:val="0"/>
          <w:spacing w:val="0"/>
          <w:sz w:val="20"/>
          <w:szCs w:val="20"/>
        </w:rPr>
        <w:t>This is o</w:t>
      </w:r>
      <w:r w:rsidR="00D0372E" w:rsidRPr="008B5717">
        <w:rPr>
          <w:rStyle w:val="BookTitle"/>
          <w:i w:val="0"/>
          <w:iCs w:val="0"/>
          <w:smallCaps w:val="0"/>
          <w:spacing w:val="0"/>
          <w:sz w:val="20"/>
          <w:szCs w:val="20"/>
        </w:rPr>
        <w:t xml:space="preserve">nly valid if leave is taken during </w:t>
      </w:r>
      <w:r w:rsidR="00AE11A8" w:rsidRPr="008B5717">
        <w:rPr>
          <w:rStyle w:val="BookTitle"/>
          <w:i w:val="0"/>
          <w:iCs w:val="0"/>
          <w:smallCaps w:val="0"/>
          <w:spacing w:val="0"/>
          <w:sz w:val="20"/>
          <w:szCs w:val="20"/>
        </w:rPr>
        <w:t xml:space="preserve">the </w:t>
      </w:r>
      <w:r w:rsidR="00D0372E" w:rsidRPr="008B5717">
        <w:rPr>
          <w:rStyle w:val="BookTitle"/>
          <w:i w:val="0"/>
          <w:iCs w:val="0"/>
          <w:smallCaps w:val="0"/>
          <w:spacing w:val="0"/>
          <w:sz w:val="20"/>
          <w:szCs w:val="20"/>
        </w:rPr>
        <w:t>term of employment and is not cumulative.</w:t>
      </w:r>
    </w:p>
    <w:p w14:paraId="74F964FF" w14:textId="77777777" w:rsidR="00D0372E" w:rsidRPr="008B5717" w:rsidRDefault="00D0372E" w:rsidP="00D0372E">
      <w:pPr>
        <w:pStyle w:val="NoSpacing"/>
        <w:rPr>
          <w:rStyle w:val="BookTitle"/>
          <w:i w:val="0"/>
          <w:iCs w:val="0"/>
          <w:smallCaps w:val="0"/>
          <w:spacing w:val="0"/>
        </w:rPr>
      </w:pPr>
    </w:p>
    <w:p w14:paraId="1EA47018" w14:textId="77777777" w:rsidR="00D0372E" w:rsidRPr="008B5717" w:rsidRDefault="00D0372E" w:rsidP="00D0372E">
      <w:pPr>
        <w:pStyle w:val="NoSpacing"/>
        <w:rPr>
          <w:rStyle w:val="BookTitle"/>
          <w:b/>
          <w:i w:val="0"/>
          <w:iCs w:val="0"/>
          <w:smallCaps w:val="0"/>
          <w:spacing w:val="0"/>
        </w:rPr>
      </w:pPr>
      <w:r w:rsidRPr="008B5717">
        <w:rPr>
          <w:rStyle w:val="BookTitle"/>
          <w:b/>
          <w:i w:val="0"/>
          <w:iCs w:val="0"/>
          <w:smallCaps w:val="0"/>
          <w:spacing w:val="0"/>
        </w:rPr>
        <w:t>Probation</w:t>
      </w:r>
    </w:p>
    <w:p w14:paraId="256CFA19" w14:textId="77777777" w:rsidR="00D0372E" w:rsidRPr="008B5717" w:rsidRDefault="00D0372E" w:rsidP="005A4AF2">
      <w:pPr>
        <w:pStyle w:val="NoSpacing"/>
        <w:rPr>
          <w:rStyle w:val="BookTitle"/>
          <w:i w:val="0"/>
          <w:iCs w:val="0"/>
          <w:smallCaps w:val="0"/>
          <w:spacing w:val="0"/>
          <w:sz w:val="20"/>
          <w:szCs w:val="20"/>
        </w:rPr>
      </w:pPr>
      <w:r w:rsidRPr="008B5717">
        <w:rPr>
          <w:rStyle w:val="BookTitle"/>
          <w:i w:val="0"/>
          <w:iCs w:val="0"/>
          <w:smallCaps w:val="0"/>
          <w:spacing w:val="0"/>
          <w:sz w:val="20"/>
          <w:szCs w:val="20"/>
        </w:rPr>
        <w:t>A probation period of three (</w:t>
      </w:r>
      <w:r w:rsidR="005B6D37" w:rsidRPr="008B5717">
        <w:rPr>
          <w:rStyle w:val="BookTitle"/>
          <w:i w:val="0"/>
          <w:iCs w:val="0"/>
          <w:smallCaps w:val="0"/>
          <w:spacing w:val="0"/>
          <w:sz w:val="20"/>
          <w:szCs w:val="20"/>
        </w:rPr>
        <w:t>6</w:t>
      </w:r>
      <w:r w:rsidRPr="008B5717">
        <w:rPr>
          <w:rStyle w:val="BookTitle"/>
          <w:i w:val="0"/>
          <w:iCs w:val="0"/>
          <w:smallCaps w:val="0"/>
          <w:spacing w:val="0"/>
          <w:sz w:val="20"/>
          <w:szCs w:val="20"/>
        </w:rPr>
        <w:t>) months applies from date of commencement.</w:t>
      </w:r>
    </w:p>
    <w:p w14:paraId="60C35F75" w14:textId="77777777" w:rsidR="00D0372E" w:rsidRPr="008B5717" w:rsidRDefault="00D0372E" w:rsidP="00D0372E">
      <w:pPr>
        <w:pStyle w:val="NoSpacing"/>
        <w:rPr>
          <w:rStyle w:val="BookTitle"/>
          <w:i w:val="0"/>
          <w:iCs w:val="0"/>
          <w:smallCaps w:val="0"/>
          <w:spacing w:val="0"/>
        </w:rPr>
      </w:pPr>
    </w:p>
    <w:p w14:paraId="4231E531" w14:textId="77777777" w:rsidR="00D0372E" w:rsidRPr="008B5717" w:rsidRDefault="00D0372E" w:rsidP="00D0372E">
      <w:pPr>
        <w:pStyle w:val="NoSpacing"/>
        <w:rPr>
          <w:rStyle w:val="BookTitle"/>
          <w:b/>
          <w:i w:val="0"/>
          <w:iCs w:val="0"/>
          <w:smallCaps w:val="0"/>
          <w:spacing w:val="0"/>
        </w:rPr>
      </w:pPr>
      <w:r w:rsidRPr="008B5717">
        <w:rPr>
          <w:rStyle w:val="BookTitle"/>
          <w:b/>
          <w:i w:val="0"/>
          <w:iCs w:val="0"/>
          <w:smallCaps w:val="0"/>
          <w:spacing w:val="0"/>
        </w:rPr>
        <w:t xml:space="preserve">Contract </w:t>
      </w:r>
    </w:p>
    <w:p w14:paraId="0F3272E7" w14:textId="77777777" w:rsidR="00D0372E" w:rsidRPr="008B5717" w:rsidRDefault="005B6D37" w:rsidP="005A4AF2">
      <w:pPr>
        <w:pStyle w:val="NoSpacing"/>
        <w:rPr>
          <w:rStyle w:val="BookTitle"/>
          <w:i w:val="0"/>
          <w:iCs w:val="0"/>
          <w:smallCaps w:val="0"/>
          <w:spacing w:val="0"/>
          <w:sz w:val="20"/>
          <w:szCs w:val="20"/>
        </w:rPr>
      </w:pPr>
      <w:r w:rsidRPr="008B5717">
        <w:rPr>
          <w:rStyle w:val="BookTitle"/>
          <w:i w:val="0"/>
          <w:iCs w:val="0"/>
          <w:smallCaps w:val="0"/>
          <w:spacing w:val="0"/>
          <w:sz w:val="20"/>
          <w:szCs w:val="20"/>
        </w:rPr>
        <w:t>24</w:t>
      </w:r>
      <w:r w:rsidR="00D0372E" w:rsidRPr="008B5717">
        <w:rPr>
          <w:rStyle w:val="BookTitle"/>
          <w:i w:val="0"/>
          <w:iCs w:val="0"/>
          <w:smallCaps w:val="0"/>
          <w:spacing w:val="0"/>
          <w:sz w:val="20"/>
          <w:szCs w:val="20"/>
        </w:rPr>
        <w:t xml:space="preserve"> months, renewable (s</w:t>
      </w:r>
      <w:r w:rsidR="005A4AF2" w:rsidRPr="008B5717">
        <w:rPr>
          <w:rStyle w:val="BookTitle"/>
          <w:i w:val="0"/>
          <w:iCs w:val="0"/>
          <w:smallCaps w:val="0"/>
          <w:spacing w:val="0"/>
          <w:sz w:val="20"/>
          <w:szCs w:val="20"/>
        </w:rPr>
        <w:t>ubject to funding arrangements)</w:t>
      </w:r>
      <w:r w:rsidR="00F36C73" w:rsidRPr="008B5717">
        <w:rPr>
          <w:rStyle w:val="BookTitle"/>
          <w:i w:val="0"/>
          <w:iCs w:val="0"/>
          <w:smallCaps w:val="0"/>
          <w:spacing w:val="0"/>
          <w:sz w:val="20"/>
          <w:szCs w:val="20"/>
        </w:rPr>
        <w:t>.</w:t>
      </w:r>
    </w:p>
    <w:p w14:paraId="1D6EC330" w14:textId="77777777" w:rsidR="005A4AF2" w:rsidRPr="005B6D37" w:rsidRDefault="005A4AF2" w:rsidP="005A4AF2">
      <w:pPr>
        <w:pStyle w:val="NoSpacing"/>
        <w:rPr>
          <w:rStyle w:val="BookTitle"/>
          <w:i w:val="0"/>
          <w:iCs w:val="0"/>
          <w:smallCaps w:val="0"/>
          <w:color w:val="FF0000"/>
          <w:spacing w:val="0"/>
        </w:rPr>
      </w:pPr>
    </w:p>
    <w:p w14:paraId="3D42D5EA" w14:textId="77777777" w:rsidR="00D0372E" w:rsidRPr="005B6D37" w:rsidRDefault="00D0372E" w:rsidP="00D0372E">
      <w:pPr>
        <w:pStyle w:val="NoSpacing"/>
        <w:jc w:val="both"/>
        <w:rPr>
          <w:rStyle w:val="BookTitle"/>
          <w:b/>
          <w:i w:val="0"/>
          <w:iCs w:val="0"/>
          <w:smallCaps w:val="0"/>
          <w:spacing w:val="0"/>
        </w:rPr>
      </w:pPr>
      <w:r w:rsidRPr="005B6D37">
        <w:rPr>
          <w:rStyle w:val="BookTitle"/>
          <w:b/>
          <w:i w:val="0"/>
          <w:iCs w:val="0"/>
          <w:smallCaps w:val="0"/>
          <w:spacing w:val="0"/>
        </w:rPr>
        <w:t>Hours</w:t>
      </w:r>
    </w:p>
    <w:p w14:paraId="481544CE" w14:textId="77777777" w:rsidR="00D0372E" w:rsidRPr="008B5717" w:rsidRDefault="00D0372E" w:rsidP="005A4AF2">
      <w:pPr>
        <w:pStyle w:val="NoSpacing"/>
        <w:jc w:val="both"/>
        <w:rPr>
          <w:rStyle w:val="BookTitle"/>
          <w:i w:val="0"/>
          <w:iCs w:val="0"/>
          <w:smallCaps w:val="0"/>
          <w:spacing w:val="0"/>
          <w:sz w:val="20"/>
          <w:szCs w:val="20"/>
        </w:rPr>
      </w:pPr>
      <w:r w:rsidRPr="008B5717">
        <w:rPr>
          <w:rStyle w:val="BookTitle"/>
          <w:i w:val="0"/>
          <w:iCs w:val="0"/>
          <w:smallCaps w:val="0"/>
          <w:spacing w:val="0"/>
          <w:sz w:val="20"/>
          <w:szCs w:val="20"/>
        </w:rPr>
        <w:t>This is a full tim</w:t>
      </w:r>
      <w:r w:rsidR="005B6D37" w:rsidRPr="008B5717">
        <w:rPr>
          <w:rStyle w:val="BookTitle"/>
          <w:i w:val="0"/>
          <w:iCs w:val="0"/>
          <w:smallCaps w:val="0"/>
          <w:spacing w:val="0"/>
          <w:sz w:val="20"/>
          <w:szCs w:val="20"/>
        </w:rPr>
        <w:t>e position.</w:t>
      </w:r>
      <w:r w:rsidR="005A4AF2" w:rsidRPr="008B5717">
        <w:rPr>
          <w:rStyle w:val="BookTitle"/>
          <w:i w:val="0"/>
          <w:iCs w:val="0"/>
          <w:smallCaps w:val="0"/>
          <w:spacing w:val="0"/>
          <w:sz w:val="20"/>
          <w:szCs w:val="20"/>
        </w:rPr>
        <w:t xml:space="preserve"> </w:t>
      </w:r>
      <w:r w:rsidR="005B6D37" w:rsidRPr="008B5717">
        <w:rPr>
          <w:rStyle w:val="BookTitle"/>
          <w:i w:val="0"/>
          <w:iCs w:val="0"/>
          <w:smallCaps w:val="0"/>
          <w:spacing w:val="0"/>
          <w:sz w:val="20"/>
          <w:szCs w:val="20"/>
        </w:rPr>
        <w:t>The appointed CEO will be expected to work such reasonable hours as are necessary to carry out the responsibilities of the position as set out in the position description. The agreed salary takes into account the requirement to attend Corporation meetings and/or work in excess of the standard number of ordinary hours and therefore no overtime payment will be made.</w:t>
      </w:r>
    </w:p>
    <w:p w14:paraId="72FD61A8" w14:textId="77777777" w:rsidR="00D0372E" w:rsidRDefault="00D0372E" w:rsidP="00D0372E">
      <w:pPr>
        <w:pStyle w:val="NoSpacing"/>
        <w:jc w:val="both"/>
        <w:rPr>
          <w:rStyle w:val="BookTitle"/>
          <w:i w:val="0"/>
          <w:iCs w:val="0"/>
          <w:smallCaps w:val="0"/>
          <w:spacing w:val="0"/>
        </w:rPr>
      </w:pPr>
    </w:p>
    <w:p w14:paraId="7D986D87" w14:textId="77777777" w:rsidR="00D0372E" w:rsidRDefault="00D0372E" w:rsidP="00D0372E">
      <w:pPr>
        <w:pStyle w:val="NoSpacing"/>
        <w:jc w:val="both"/>
        <w:rPr>
          <w:rStyle w:val="BookTitle"/>
          <w:b/>
          <w:i w:val="0"/>
          <w:iCs w:val="0"/>
          <w:smallCaps w:val="0"/>
          <w:spacing w:val="0"/>
        </w:rPr>
      </w:pPr>
      <w:r w:rsidRPr="004403A1">
        <w:rPr>
          <w:rStyle w:val="BookTitle"/>
          <w:b/>
          <w:i w:val="0"/>
          <w:iCs w:val="0"/>
          <w:smallCaps w:val="0"/>
          <w:spacing w:val="0"/>
        </w:rPr>
        <w:t>Starting Date</w:t>
      </w:r>
    </w:p>
    <w:p w14:paraId="5BAECBDA" w14:textId="77777777" w:rsidR="00D0372E" w:rsidRPr="008B5717" w:rsidRDefault="00D0372E" w:rsidP="00D0372E">
      <w:pPr>
        <w:pStyle w:val="NoSpacing"/>
        <w:jc w:val="both"/>
        <w:rPr>
          <w:rStyle w:val="BookTitle"/>
          <w:i w:val="0"/>
          <w:iCs w:val="0"/>
          <w:smallCaps w:val="0"/>
          <w:spacing w:val="0"/>
          <w:sz w:val="20"/>
          <w:szCs w:val="20"/>
        </w:rPr>
      </w:pPr>
      <w:r w:rsidRPr="008B5717">
        <w:rPr>
          <w:rStyle w:val="BookTitle"/>
          <w:i w:val="0"/>
          <w:iCs w:val="0"/>
          <w:smallCaps w:val="0"/>
          <w:spacing w:val="0"/>
          <w:sz w:val="20"/>
          <w:szCs w:val="20"/>
        </w:rPr>
        <w:t>ASAP</w:t>
      </w:r>
    </w:p>
    <w:p w14:paraId="5BCF551E" w14:textId="77777777" w:rsidR="00D0372E" w:rsidRDefault="00D0372E" w:rsidP="00D0372E">
      <w:pPr>
        <w:pStyle w:val="NoSpacing"/>
        <w:jc w:val="both"/>
        <w:rPr>
          <w:rStyle w:val="BookTitle"/>
          <w:i w:val="0"/>
          <w:iCs w:val="0"/>
          <w:smallCaps w:val="0"/>
          <w:spacing w:val="0"/>
        </w:rPr>
      </w:pPr>
    </w:p>
    <w:p w14:paraId="3C014175" w14:textId="77777777" w:rsidR="00D0372E" w:rsidRDefault="00D0372E" w:rsidP="00D0372E">
      <w:pPr>
        <w:pStyle w:val="NoSpacing"/>
        <w:jc w:val="both"/>
        <w:rPr>
          <w:rStyle w:val="BookTitle"/>
          <w:b/>
          <w:i w:val="0"/>
          <w:iCs w:val="0"/>
          <w:smallCaps w:val="0"/>
          <w:spacing w:val="0"/>
        </w:rPr>
      </w:pPr>
      <w:r w:rsidRPr="004403A1">
        <w:rPr>
          <w:rStyle w:val="BookTitle"/>
          <w:b/>
          <w:i w:val="0"/>
          <w:iCs w:val="0"/>
          <w:smallCaps w:val="0"/>
          <w:spacing w:val="0"/>
        </w:rPr>
        <w:t>Relocation</w:t>
      </w:r>
    </w:p>
    <w:p w14:paraId="1738EC04" w14:textId="77777777" w:rsidR="00D0372E" w:rsidRPr="008B5717" w:rsidRDefault="00D0372E" w:rsidP="00D0372E">
      <w:pPr>
        <w:pStyle w:val="NoSpacing"/>
        <w:jc w:val="both"/>
        <w:rPr>
          <w:rStyle w:val="BookTitle"/>
          <w:b/>
          <w:i w:val="0"/>
          <w:iCs w:val="0"/>
          <w:smallCaps w:val="0"/>
          <w:spacing w:val="0"/>
          <w:sz w:val="20"/>
          <w:szCs w:val="20"/>
        </w:rPr>
      </w:pPr>
      <w:r w:rsidRPr="008B5717">
        <w:rPr>
          <w:rStyle w:val="BookTitle"/>
          <w:i w:val="0"/>
          <w:iCs w:val="0"/>
          <w:smallCaps w:val="0"/>
          <w:spacing w:val="0"/>
          <w:sz w:val="20"/>
          <w:szCs w:val="20"/>
        </w:rPr>
        <w:t>Relocation costs (appointee and partner, and personal effects) up to a maximum of $2,500.</w:t>
      </w:r>
    </w:p>
    <w:p w14:paraId="7DC30601" w14:textId="77777777" w:rsidR="00D0372E" w:rsidRDefault="00D0372E" w:rsidP="00D0372E">
      <w:pPr>
        <w:pStyle w:val="NoSpacing"/>
        <w:jc w:val="both"/>
        <w:rPr>
          <w:rStyle w:val="BookTitle"/>
          <w:i w:val="0"/>
          <w:iCs w:val="0"/>
          <w:smallCaps w:val="0"/>
          <w:spacing w:val="0"/>
        </w:rPr>
      </w:pPr>
    </w:p>
    <w:p w14:paraId="3DCA492D" w14:textId="77777777" w:rsidR="00D0372E" w:rsidRPr="004403A1" w:rsidRDefault="00D0372E" w:rsidP="00D0372E">
      <w:pPr>
        <w:pStyle w:val="NoSpacing"/>
        <w:jc w:val="both"/>
        <w:rPr>
          <w:rStyle w:val="BookTitle"/>
          <w:b/>
          <w:i w:val="0"/>
          <w:iCs w:val="0"/>
          <w:smallCaps w:val="0"/>
          <w:spacing w:val="0"/>
        </w:rPr>
      </w:pPr>
      <w:r w:rsidRPr="004403A1">
        <w:rPr>
          <w:rStyle w:val="BookTitle"/>
          <w:b/>
          <w:i w:val="0"/>
          <w:iCs w:val="0"/>
          <w:smallCaps w:val="0"/>
          <w:spacing w:val="0"/>
        </w:rPr>
        <w:t>Accommodation</w:t>
      </w:r>
    </w:p>
    <w:p w14:paraId="14662415" w14:textId="77777777" w:rsidR="00D0372E" w:rsidRPr="008B5717" w:rsidRDefault="00AE11A8" w:rsidP="00D0372E">
      <w:pPr>
        <w:pStyle w:val="NoSpacing"/>
        <w:jc w:val="both"/>
        <w:rPr>
          <w:rStyle w:val="BookTitle"/>
          <w:b/>
          <w:i w:val="0"/>
          <w:iCs w:val="0"/>
          <w:smallCaps w:val="0"/>
          <w:spacing w:val="0"/>
          <w:sz w:val="20"/>
          <w:szCs w:val="20"/>
        </w:rPr>
      </w:pPr>
      <w:r w:rsidRPr="008B5717">
        <w:rPr>
          <w:rStyle w:val="BookTitle"/>
          <w:i w:val="0"/>
          <w:iCs w:val="0"/>
          <w:smallCaps w:val="0"/>
          <w:spacing w:val="0"/>
          <w:sz w:val="20"/>
          <w:szCs w:val="20"/>
        </w:rPr>
        <w:t xml:space="preserve">The Corporation will provide suitably fully </w:t>
      </w:r>
      <w:r w:rsidR="005B6D37" w:rsidRPr="008B5717">
        <w:rPr>
          <w:rStyle w:val="BookTitle"/>
          <w:i w:val="0"/>
          <w:iCs w:val="0"/>
          <w:smallCaps w:val="0"/>
          <w:spacing w:val="0"/>
          <w:sz w:val="20"/>
          <w:szCs w:val="20"/>
        </w:rPr>
        <w:t>furnished</w:t>
      </w:r>
      <w:r w:rsidRPr="008B5717">
        <w:rPr>
          <w:rStyle w:val="BookTitle"/>
          <w:i w:val="0"/>
          <w:iCs w:val="0"/>
          <w:smallCaps w:val="0"/>
          <w:spacing w:val="0"/>
          <w:sz w:val="20"/>
          <w:szCs w:val="20"/>
        </w:rPr>
        <w:t xml:space="preserve"> accommodation</w:t>
      </w:r>
      <w:r w:rsidR="005B6D37" w:rsidRPr="008B5717">
        <w:rPr>
          <w:rStyle w:val="BookTitle"/>
          <w:i w:val="0"/>
          <w:iCs w:val="0"/>
          <w:smallCaps w:val="0"/>
          <w:spacing w:val="0"/>
          <w:sz w:val="20"/>
          <w:szCs w:val="20"/>
        </w:rPr>
        <w:t>,</w:t>
      </w:r>
      <w:r w:rsidRPr="008B5717">
        <w:rPr>
          <w:rStyle w:val="BookTitle"/>
          <w:i w:val="0"/>
          <w:iCs w:val="0"/>
          <w:smallCaps w:val="0"/>
          <w:spacing w:val="0"/>
          <w:sz w:val="20"/>
          <w:szCs w:val="20"/>
        </w:rPr>
        <w:t xml:space="preserve"> utilities</w:t>
      </w:r>
      <w:r w:rsidR="005B6D37" w:rsidRPr="008B5717">
        <w:rPr>
          <w:rStyle w:val="BookTitle"/>
          <w:i w:val="0"/>
          <w:iCs w:val="0"/>
          <w:smallCaps w:val="0"/>
          <w:spacing w:val="0"/>
          <w:sz w:val="20"/>
          <w:szCs w:val="20"/>
        </w:rPr>
        <w:t xml:space="preserve"> including electricity</w:t>
      </w:r>
      <w:r w:rsidRPr="008B5717">
        <w:rPr>
          <w:rStyle w:val="BookTitle"/>
          <w:i w:val="0"/>
          <w:iCs w:val="0"/>
          <w:smallCaps w:val="0"/>
          <w:spacing w:val="0"/>
          <w:sz w:val="20"/>
          <w:szCs w:val="20"/>
        </w:rPr>
        <w:t xml:space="preserve"> and water as required. The value of these benefits will be calculated as part of the remuneration package total</w:t>
      </w:r>
      <w:r w:rsidR="005B6D37" w:rsidRPr="008B5717">
        <w:rPr>
          <w:rStyle w:val="BookTitle"/>
          <w:i w:val="0"/>
          <w:iCs w:val="0"/>
          <w:smallCaps w:val="0"/>
          <w:spacing w:val="0"/>
          <w:sz w:val="20"/>
          <w:szCs w:val="20"/>
        </w:rPr>
        <w:t>.</w:t>
      </w:r>
    </w:p>
    <w:p w14:paraId="2D830036" w14:textId="77777777" w:rsidR="00D0372E" w:rsidRPr="00D0372E" w:rsidRDefault="00D0372E" w:rsidP="00D0372E">
      <w:pPr>
        <w:pStyle w:val="NoSpacing"/>
        <w:jc w:val="both"/>
        <w:rPr>
          <w:rStyle w:val="BookTitle"/>
          <w:i w:val="0"/>
          <w:iCs w:val="0"/>
          <w:smallCaps w:val="0"/>
          <w:spacing w:val="0"/>
        </w:rPr>
      </w:pPr>
    </w:p>
    <w:p w14:paraId="15ABF581" w14:textId="77777777" w:rsidR="00D0372E" w:rsidRDefault="00D0372E" w:rsidP="00D0372E">
      <w:pPr>
        <w:pStyle w:val="NoSpacing"/>
        <w:jc w:val="both"/>
        <w:rPr>
          <w:rStyle w:val="BookTitle"/>
          <w:b/>
          <w:i w:val="0"/>
          <w:iCs w:val="0"/>
          <w:smallCaps w:val="0"/>
          <w:spacing w:val="0"/>
        </w:rPr>
      </w:pPr>
      <w:r>
        <w:rPr>
          <w:rStyle w:val="BookTitle"/>
          <w:b/>
          <w:i w:val="0"/>
          <w:iCs w:val="0"/>
          <w:smallCaps w:val="0"/>
          <w:spacing w:val="0"/>
        </w:rPr>
        <w:t>Vehicle</w:t>
      </w:r>
    </w:p>
    <w:p w14:paraId="00F62032" w14:textId="77777777" w:rsidR="00D0372E" w:rsidRPr="008B5717" w:rsidRDefault="00D0372E" w:rsidP="00D0372E">
      <w:pPr>
        <w:pStyle w:val="NoSpacing"/>
        <w:jc w:val="both"/>
        <w:rPr>
          <w:rStyle w:val="BookTitle"/>
          <w:i w:val="0"/>
          <w:iCs w:val="0"/>
          <w:smallCaps w:val="0"/>
          <w:spacing w:val="0"/>
          <w:sz w:val="20"/>
          <w:szCs w:val="20"/>
        </w:rPr>
      </w:pPr>
      <w:r w:rsidRPr="008B5717">
        <w:rPr>
          <w:rStyle w:val="BookTitle"/>
          <w:i w:val="0"/>
          <w:iCs w:val="0"/>
          <w:smallCaps w:val="0"/>
          <w:spacing w:val="0"/>
          <w:sz w:val="20"/>
          <w:szCs w:val="20"/>
        </w:rPr>
        <w:t xml:space="preserve">A </w:t>
      </w:r>
      <w:r w:rsidR="00AE11A8" w:rsidRPr="008B5717">
        <w:rPr>
          <w:rStyle w:val="BookTitle"/>
          <w:i w:val="0"/>
          <w:iCs w:val="0"/>
          <w:smallCaps w:val="0"/>
          <w:spacing w:val="0"/>
          <w:sz w:val="20"/>
          <w:szCs w:val="20"/>
        </w:rPr>
        <w:t xml:space="preserve">four-wheel drive </w:t>
      </w:r>
      <w:r w:rsidRPr="008B5717">
        <w:rPr>
          <w:rStyle w:val="BookTitle"/>
          <w:i w:val="0"/>
          <w:iCs w:val="0"/>
          <w:smallCaps w:val="0"/>
          <w:spacing w:val="0"/>
          <w:sz w:val="20"/>
          <w:szCs w:val="20"/>
        </w:rPr>
        <w:t xml:space="preserve">vehicle </w:t>
      </w:r>
      <w:r w:rsidR="00AE11A8" w:rsidRPr="008B5717">
        <w:rPr>
          <w:rStyle w:val="BookTitle"/>
          <w:i w:val="0"/>
          <w:iCs w:val="0"/>
          <w:smallCaps w:val="0"/>
          <w:spacing w:val="0"/>
          <w:sz w:val="20"/>
          <w:szCs w:val="20"/>
        </w:rPr>
        <w:t xml:space="preserve">will be </w:t>
      </w:r>
      <w:r w:rsidR="005B6D37" w:rsidRPr="008B5717">
        <w:rPr>
          <w:rStyle w:val="BookTitle"/>
          <w:i w:val="0"/>
          <w:iCs w:val="0"/>
          <w:smallCaps w:val="0"/>
          <w:spacing w:val="0"/>
          <w:sz w:val="20"/>
          <w:szCs w:val="20"/>
        </w:rPr>
        <w:t xml:space="preserve">provided for corporation </w:t>
      </w:r>
      <w:r w:rsidR="00C31DF1" w:rsidRPr="008B5717">
        <w:rPr>
          <w:rStyle w:val="BookTitle"/>
          <w:i w:val="0"/>
          <w:iCs w:val="0"/>
          <w:smallCaps w:val="0"/>
          <w:spacing w:val="0"/>
          <w:sz w:val="20"/>
          <w:szCs w:val="20"/>
        </w:rPr>
        <w:t xml:space="preserve">business </w:t>
      </w:r>
      <w:r w:rsidR="005B6D37" w:rsidRPr="008B5717">
        <w:rPr>
          <w:rStyle w:val="BookTitle"/>
          <w:i w:val="0"/>
          <w:iCs w:val="0"/>
          <w:smallCaps w:val="0"/>
          <w:spacing w:val="0"/>
          <w:sz w:val="20"/>
          <w:szCs w:val="20"/>
        </w:rPr>
        <w:t xml:space="preserve">use and is </w:t>
      </w:r>
      <w:r w:rsidRPr="008B5717">
        <w:rPr>
          <w:rStyle w:val="BookTitle"/>
          <w:i w:val="0"/>
          <w:iCs w:val="0"/>
          <w:smallCaps w:val="0"/>
          <w:spacing w:val="0"/>
          <w:sz w:val="20"/>
          <w:szCs w:val="20"/>
        </w:rPr>
        <w:t>available for limited private use.</w:t>
      </w:r>
    </w:p>
    <w:p w14:paraId="7D3DD8D4" w14:textId="77777777" w:rsidR="00D0372E" w:rsidRDefault="00D0372E" w:rsidP="00D0372E">
      <w:pPr>
        <w:pStyle w:val="NoSpacing"/>
        <w:jc w:val="both"/>
        <w:rPr>
          <w:rStyle w:val="BookTitle"/>
          <w:i w:val="0"/>
          <w:iCs w:val="0"/>
          <w:smallCaps w:val="0"/>
          <w:spacing w:val="0"/>
        </w:rPr>
      </w:pPr>
    </w:p>
    <w:p w14:paraId="48B445D6" w14:textId="77777777" w:rsidR="00D0372E" w:rsidRDefault="00D0372E" w:rsidP="00D0372E">
      <w:pPr>
        <w:pStyle w:val="NoSpacing"/>
        <w:jc w:val="both"/>
        <w:rPr>
          <w:rStyle w:val="BookTitle"/>
          <w:b/>
          <w:i w:val="0"/>
          <w:iCs w:val="0"/>
          <w:smallCaps w:val="0"/>
          <w:spacing w:val="0"/>
        </w:rPr>
      </w:pPr>
      <w:r w:rsidRPr="004403A1">
        <w:rPr>
          <w:rStyle w:val="BookTitle"/>
          <w:b/>
          <w:i w:val="0"/>
          <w:iCs w:val="0"/>
          <w:smallCaps w:val="0"/>
          <w:spacing w:val="0"/>
        </w:rPr>
        <w:t>Criminal History Check</w:t>
      </w:r>
    </w:p>
    <w:p w14:paraId="46E7FBAF" w14:textId="77777777" w:rsidR="00D0372E" w:rsidRPr="008B5717" w:rsidRDefault="00D0372E" w:rsidP="00D0372E">
      <w:pPr>
        <w:pStyle w:val="NoSpacing"/>
        <w:jc w:val="both"/>
        <w:rPr>
          <w:rStyle w:val="BookTitle"/>
          <w:i w:val="0"/>
          <w:iCs w:val="0"/>
          <w:smallCaps w:val="0"/>
          <w:spacing w:val="0"/>
          <w:sz w:val="20"/>
          <w:szCs w:val="20"/>
        </w:rPr>
      </w:pPr>
      <w:r w:rsidRPr="008B5717">
        <w:rPr>
          <w:rStyle w:val="BookTitle"/>
          <w:i w:val="0"/>
          <w:iCs w:val="0"/>
          <w:smallCaps w:val="0"/>
          <w:spacing w:val="0"/>
          <w:sz w:val="20"/>
          <w:szCs w:val="20"/>
        </w:rPr>
        <w:t>Applicants must supply evidence of a recent Australian Federa</w:t>
      </w:r>
      <w:r w:rsidR="00D80BF3" w:rsidRPr="008B5717">
        <w:rPr>
          <w:rStyle w:val="BookTitle"/>
          <w:i w:val="0"/>
          <w:iCs w:val="0"/>
          <w:smallCaps w:val="0"/>
          <w:spacing w:val="0"/>
          <w:sz w:val="20"/>
          <w:szCs w:val="20"/>
        </w:rPr>
        <w:t xml:space="preserve">l Police criminal history check upon </w:t>
      </w:r>
      <w:r w:rsidRPr="008B5717">
        <w:rPr>
          <w:rStyle w:val="BookTitle"/>
          <w:i w:val="0"/>
          <w:iCs w:val="0"/>
          <w:smallCaps w:val="0"/>
          <w:spacing w:val="0"/>
          <w:sz w:val="20"/>
          <w:szCs w:val="20"/>
        </w:rPr>
        <w:t>b</w:t>
      </w:r>
      <w:r w:rsidR="00A05272" w:rsidRPr="008B5717">
        <w:rPr>
          <w:rStyle w:val="BookTitle"/>
          <w:i w:val="0"/>
          <w:iCs w:val="0"/>
          <w:smallCaps w:val="0"/>
          <w:spacing w:val="0"/>
          <w:sz w:val="20"/>
          <w:szCs w:val="20"/>
        </w:rPr>
        <w:t>eing short-listed for interview.</w:t>
      </w:r>
    </w:p>
    <w:p w14:paraId="4CAF335A" w14:textId="77777777" w:rsidR="00A05272" w:rsidRDefault="00A05272">
      <w:pPr>
        <w:rPr>
          <w:rStyle w:val="BookTitle"/>
          <w:i w:val="0"/>
          <w:iCs w:val="0"/>
          <w:smallCaps w:val="0"/>
          <w:color w:val="C00000"/>
          <w:spacing w:val="0"/>
        </w:rPr>
      </w:pPr>
      <w:r>
        <w:rPr>
          <w:rStyle w:val="BookTitle"/>
          <w:i w:val="0"/>
          <w:iCs w:val="0"/>
          <w:smallCaps w:val="0"/>
          <w:color w:val="C00000"/>
          <w:spacing w:val="0"/>
        </w:rPr>
        <w:br w:type="page"/>
      </w:r>
    </w:p>
    <w:p w14:paraId="7851E82C" w14:textId="77777777" w:rsidR="00A05272" w:rsidRPr="002176C7" w:rsidRDefault="00A05272" w:rsidP="00A05272">
      <w:pPr>
        <w:autoSpaceDE w:val="0"/>
        <w:autoSpaceDN w:val="0"/>
        <w:adjustRightInd w:val="0"/>
        <w:jc w:val="center"/>
        <w:rPr>
          <w:rFonts w:cs="Arial"/>
          <w:b/>
          <w:color w:val="000099"/>
          <w:sz w:val="40"/>
          <w:szCs w:val="40"/>
          <w:lang w:val="en-GB"/>
        </w:rPr>
      </w:pPr>
      <w:r w:rsidRPr="002176C7">
        <w:rPr>
          <w:rFonts w:cs="Arial"/>
          <w:b/>
          <w:color w:val="000099"/>
          <w:sz w:val="40"/>
          <w:szCs w:val="40"/>
          <w:lang w:val="en-GB"/>
        </w:rPr>
        <w:lastRenderedPageBreak/>
        <w:t>Application for Employment Form</w:t>
      </w:r>
    </w:p>
    <w:p w14:paraId="7944D013" w14:textId="77777777" w:rsidR="00A05272" w:rsidRDefault="00A05272" w:rsidP="00A05272">
      <w:pPr>
        <w:pStyle w:val="BodyCopy"/>
        <w:tabs>
          <w:tab w:val="clear" w:pos="220"/>
          <w:tab w:val="clear" w:pos="460"/>
          <w:tab w:val="clear" w:pos="700"/>
          <w:tab w:val="clear" w:pos="1060"/>
          <w:tab w:val="left" w:pos="360"/>
        </w:tabs>
        <w:spacing w:after="120" w:line="240" w:lineRule="auto"/>
        <w:jc w:val="center"/>
        <w:outlineLvl w:val="0"/>
        <w:rPr>
          <w:rFonts w:ascii="Arial" w:hAnsi="Arial" w:cs="Arial"/>
          <w:b/>
          <w:sz w:val="32"/>
          <w:szCs w:val="32"/>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983"/>
        <w:gridCol w:w="1520"/>
        <w:gridCol w:w="425"/>
        <w:gridCol w:w="983"/>
        <w:gridCol w:w="1994"/>
        <w:gridCol w:w="1842"/>
      </w:tblGrid>
      <w:tr w:rsidR="00A05272" w14:paraId="7D191424" w14:textId="77777777" w:rsidTr="00580AAD">
        <w:tc>
          <w:tcPr>
            <w:tcW w:w="9747" w:type="dxa"/>
            <w:gridSpan w:val="6"/>
            <w:shd w:val="pct15" w:color="auto" w:fill="auto"/>
          </w:tcPr>
          <w:p w14:paraId="5FEF5EEA" w14:textId="77777777" w:rsidR="00A05272" w:rsidRPr="00295261" w:rsidRDefault="00A05272" w:rsidP="00AE11A8">
            <w:pPr>
              <w:pStyle w:val="BodyCopy"/>
              <w:tabs>
                <w:tab w:val="clear" w:pos="220"/>
                <w:tab w:val="clear" w:pos="460"/>
                <w:tab w:val="clear" w:pos="700"/>
                <w:tab w:val="clear" w:pos="1060"/>
                <w:tab w:val="left" w:pos="360"/>
              </w:tabs>
              <w:spacing w:line="240" w:lineRule="auto"/>
              <w:outlineLvl w:val="0"/>
              <w:rPr>
                <w:rFonts w:ascii="Arial" w:hAnsi="Arial" w:cs="Arial"/>
                <w:b/>
                <w:szCs w:val="32"/>
                <w:lang w:val="en-GB"/>
              </w:rPr>
            </w:pPr>
            <w:r w:rsidRPr="00295261">
              <w:rPr>
                <w:rFonts w:ascii="Arial" w:hAnsi="Arial" w:cs="Arial"/>
                <w:b/>
                <w:szCs w:val="32"/>
                <w:lang w:val="en-GB"/>
              </w:rPr>
              <w:t xml:space="preserve">Position Applied for:       </w:t>
            </w:r>
            <w:r>
              <w:rPr>
                <w:rFonts w:ascii="Arial" w:hAnsi="Arial" w:cs="Arial"/>
                <w:b/>
                <w:i/>
                <w:lang w:val="en-GB"/>
              </w:rPr>
              <w:t>Chief Executive Officer</w:t>
            </w:r>
          </w:p>
        </w:tc>
      </w:tr>
      <w:tr w:rsidR="00A05272" w:rsidRPr="00580AAD" w14:paraId="52F42F97" w14:textId="77777777" w:rsidTr="00580AAD">
        <w:tc>
          <w:tcPr>
            <w:tcW w:w="9747" w:type="dxa"/>
            <w:gridSpan w:val="6"/>
            <w:tcBorders>
              <w:bottom w:val="single" w:sz="4" w:space="0" w:color="000000"/>
            </w:tcBorders>
            <w:shd w:val="clear" w:color="auto" w:fill="auto"/>
          </w:tcPr>
          <w:p w14:paraId="4626A0D0" w14:textId="77777777" w:rsidR="00A05272" w:rsidRPr="00580AAD" w:rsidRDefault="00A05272" w:rsidP="00965D1F">
            <w:pPr>
              <w:pStyle w:val="BodyCopy"/>
              <w:tabs>
                <w:tab w:val="clear" w:pos="220"/>
                <w:tab w:val="clear" w:pos="460"/>
                <w:tab w:val="clear" w:pos="700"/>
                <w:tab w:val="clear" w:pos="1060"/>
                <w:tab w:val="left" w:pos="0"/>
              </w:tabs>
              <w:spacing w:line="240" w:lineRule="auto"/>
              <w:outlineLvl w:val="0"/>
              <w:rPr>
                <w:rFonts w:ascii="Arial" w:hAnsi="Arial" w:cs="Arial"/>
                <w:b/>
                <w:i/>
                <w:sz w:val="2"/>
                <w:szCs w:val="16"/>
                <w:lang w:val="en-GB"/>
              </w:rPr>
            </w:pPr>
          </w:p>
        </w:tc>
      </w:tr>
      <w:tr w:rsidR="00A05272" w14:paraId="376436E0" w14:textId="77777777" w:rsidTr="00580AAD">
        <w:tc>
          <w:tcPr>
            <w:tcW w:w="9747" w:type="dxa"/>
            <w:gridSpan w:val="6"/>
            <w:shd w:val="pct15" w:color="auto" w:fill="auto"/>
          </w:tcPr>
          <w:p w14:paraId="7CD2A080" w14:textId="77777777" w:rsidR="00A05272" w:rsidRPr="00295261" w:rsidRDefault="00A05272" w:rsidP="00AE11A8">
            <w:pPr>
              <w:pStyle w:val="BodyCopy"/>
              <w:tabs>
                <w:tab w:val="clear" w:pos="220"/>
                <w:tab w:val="clear" w:pos="460"/>
                <w:tab w:val="clear" w:pos="700"/>
                <w:tab w:val="clear" w:pos="1060"/>
                <w:tab w:val="left" w:pos="360"/>
              </w:tabs>
              <w:spacing w:line="240" w:lineRule="auto"/>
              <w:outlineLvl w:val="0"/>
              <w:rPr>
                <w:rFonts w:ascii="Arial" w:hAnsi="Arial" w:cs="Arial"/>
                <w:b/>
                <w:szCs w:val="32"/>
                <w:lang w:val="en-GB"/>
              </w:rPr>
            </w:pPr>
            <w:r w:rsidRPr="00295261">
              <w:rPr>
                <w:rFonts w:ascii="Arial" w:hAnsi="Arial" w:cs="Arial"/>
                <w:b/>
                <w:szCs w:val="32"/>
                <w:lang w:val="en-GB"/>
              </w:rPr>
              <w:t>Applicants Details</w:t>
            </w:r>
          </w:p>
        </w:tc>
      </w:tr>
      <w:tr w:rsidR="00A05272" w14:paraId="18F6BCEB" w14:textId="77777777" w:rsidTr="00580AAD">
        <w:tc>
          <w:tcPr>
            <w:tcW w:w="4503" w:type="dxa"/>
            <w:gridSpan w:val="2"/>
            <w:shd w:val="clear" w:color="auto" w:fill="auto"/>
          </w:tcPr>
          <w:p w14:paraId="1A9A0A44" w14:textId="77777777" w:rsidR="00A05272" w:rsidRPr="00295261" w:rsidRDefault="00A05272" w:rsidP="00965D1F">
            <w:pPr>
              <w:pStyle w:val="BodyCopy"/>
              <w:tabs>
                <w:tab w:val="clear" w:pos="220"/>
                <w:tab w:val="clear" w:pos="460"/>
                <w:tab w:val="clear" w:pos="700"/>
                <w:tab w:val="clear" w:pos="1060"/>
                <w:tab w:val="left" w:pos="360"/>
              </w:tabs>
              <w:spacing w:before="40" w:after="40" w:line="240" w:lineRule="auto"/>
              <w:outlineLvl w:val="0"/>
              <w:rPr>
                <w:rFonts w:ascii="Arial" w:hAnsi="Arial" w:cs="Arial"/>
                <w:sz w:val="20"/>
                <w:szCs w:val="20"/>
              </w:rPr>
            </w:pPr>
            <w:r w:rsidRPr="00295261">
              <w:rPr>
                <w:rFonts w:ascii="Arial" w:hAnsi="Arial" w:cs="Arial"/>
                <w:sz w:val="20"/>
                <w:szCs w:val="20"/>
              </w:rPr>
              <w:t>Given name:</w:t>
            </w:r>
          </w:p>
          <w:p w14:paraId="228892D8" w14:textId="77777777" w:rsidR="00A05272" w:rsidRPr="00295261" w:rsidRDefault="00A05272" w:rsidP="00965D1F">
            <w:pPr>
              <w:pStyle w:val="BodyCopy"/>
              <w:tabs>
                <w:tab w:val="clear" w:pos="220"/>
                <w:tab w:val="clear" w:pos="460"/>
                <w:tab w:val="clear" w:pos="700"/>
                <w:tab w:val="clear" w:pos="1060"/>
                <w:tab w:val="left" w:pos="360"/>
              </w:tabs>
              <w:spacing w:before="40" w:after="40" w:line="240" w:lineRule="auto"/>
              <w:outlineLvl w:val="0"/>
              <w:rPr>
                <w:rFonts w:ascii="Arial" w:hAnsi="Arial" w:cs="Arial"/>
                <w:b/>
                <w:sz w:val="20"/>
                <w:szCs w:val="20"/>
                <w:lang w:val="en-GB"/>
              </w:rPr>
            </w:pPr>
          </w:p>
        </w:tc>
        <w:tc>
          <w:tcPr>
            <w:tcW w:w="5244" w:type="dxa"/>
            <w:gridSpan w:val="4"/>
            <w:shd w:val="clear" w:color="auto" w:fill="auto"/>
          </w:tcPr>
          <w:p w14:paraId="6C762E86" w14:textId="77777777" w:rsidR="00A05272" w:rsidRPr="00295261" w:rsidRDefault="00A05272" w:rsidP="00965D1F">
            <w:pPr>
              <w:tabs>
                <w:tab w:val="right" w:leader="dot" w:pos="10062"/>
              </w:tabs>
              <w:spacing w:before="40" w:after="40"/>
              <w:jc w:val="both"/>
              <w:rPr>
                <w:rFonts w:cs="Arial"/>
              </w:rPr>
            </w:pPr>
            <w:r w:rsidRPr="00295261">
              <w:rPr>
                <w:rFonts w:cs="Arial"/>
              </w:rPr>
              <w:t>Family name:</w:t>
            </w:r>
          </w:p>
          <w:p w14:paraId="0CE3C484" w14:textId="77777777" w:rsidR="00A05272" w:rsidRPr="00295261" w:rsidRDefault="00A05272" w:rsidP="00965D1F">
            <w:pPr>
              <w:tabs>
                <w:tab w:val="right" w:leader="dot" w:pos="10062"/>
              </w:tabs>
              <w:spacing w:before="40" w:after="40"/>
              <w:jc w:val="both"/>
              <w:rPr>
                <w:rFonts w:cs="Arial"/>
              </w:rPr>
            </w:pPr>
          </w:p>
        </w:tc>
      </w:tr>
      <w:tr w:rsidR="00A05272" w14:paraId="602637EC" w14:textId="77777777" w:rsidTr="00580AAD">
        <w:trPr>
          <w:trHeight w:val="533"/>
        </w:trPr>
        <w:tc>
          <w:tcPr>
            <w:tcW w:w="9747" w:type="dxa"/>
            <w:gridSpan w:val="6"/>
            <w:shd w:val="clear" w:color="auto" w:fill="auto"/>
          </w:tcPr>
          <w:p w14:paraId="4CBA495B" w14:textId="77777777" w:rsidR="00A05272" w:rsidRPr="00295261" w:rsidRDefault="00A05272" w:rsidP="00965D1F">
            <w:pPr>
              <w:tabs>
                <w:tab w:val="right" w:leader="dot" w:pos="1080"/>
                <w:tab w:val="left" w:pos="1260"/>
                <w:tab w:val="right" w:leader="dot" w:pos="5760"/>
                <w:tab w:val="left" w:pos="5940"/>
                <w:tab w:val="right" w:leader="dot" w:pos="10062"/>
              </w:tabs>
              <w:spacing w:before="40" w:after="40"/>
              <w:jc w:val="both"/>
              <w:rPr>
                <w:rFonts w:cs="Arial"/>
              </w:rPr>
            </w:pPr>
            <w:r w:rsidRPr="00295261">
              <w:rPr>
                <w:rFonts w:cs="Arial"/>
              </w:rPr>
              <w:t>Street address:</w:t>
            </w:r>
          </w:p>
          <w:p w14:paraId="219CF490" w14:textId="77777777" w:rsidR="00A05272" w:rsidRDefault="00A05272" w:rsidP="00965D1F">
            <w:pPr>
              <w:tabs>
                <w:tab w:val="right" w:leader="dot" w:pos="1080"/>
                <w:tab w:val="left" w:pos="1260"/>
                <w:tab w:val="right" w:leader="dot" w:pos="5760"/>
                <w:tab w:val="left" w:pos="5940"/>
                <w:tab w:val="right" w:leader="dot" w:pos="10062"/>
              </w:tabs>
              <w:spacing w:before="40" w:after="40"/>
              <w:jc w:val="both"/>
              <w:rPr>
                <w:rFonts w:cs="Arial"/>
              </w:rPr>
            </w:pPr>
          </w:p>
          <w:p w14:paraId="1D5EFD40" w14:textId="77777777" w:rsidR="00A05272" w:rsidRPr="00295261" w:rsidRDefault="00A05272" w:rsidP="00965D1F">
            <w:pPr>
              <w:tabs>
                <w:tab w:val="right" w:leader="dot" w:pos="1080"/>
                <w:tab w:val="left" w:pos="1260"/>
                <w:tab w:val="right" w:leader="dot" w:pos="5760"/>
                <w:tab w:val="left" w:pos="5940"/>
                <w:tab w:val="right" w:leader="dot" w:pos="10062"/>
              </w:tabs>
              <w:spacing w:before="40" w:after="40"/>
              <w:jc w:val="both"/>
              <w:rPr>
                <w:rFonts w:cs="Arial"/>
              </w:rPr>
            </w:pPr>
          </w:p>
        </w:tc>
      </w:tr>
      <w:tr w:rsidR="00A05272" w14:paraId="35C37C37" w14:textId="77777777" w:rsidTr="00580AAD">
        <w:trPr>
          <w:trHeight w:val="533"/>
        </w:trPr>
        <w:tc>
          <w:tcPr>
            <w:tcW w:w="9747" w:type="dxa"/>
            <w:gridSpan w:val="6"/>
            <w:shd w:val="clear" w:color="auto" w:fill="auto"/>
          </w:tcPr>
          <w:p w14:paraId="353C3100" w14:textId="77777777" w:rsidR="00A05272" w:rsidRPr="00295261" w:rsidRDefault="00A05272" w:rsidP="00965D1F">
            <w:pPr>
              <w:pStyle w:val="BodyCopy"/>
              <w:tabs>
                <w:tab w:val="clear" w:pos="220"/>
                <w:tab w:val="clear" w:pos="460"/>
                <w:tab w:val="clear" w:pos="700"/>
                <w:tab w:val="clear" w:pos="1060"/>
                <w:tab w:val="left" w:pos="360"/>
              </w:tabs>
              <w:spacing w:before="40" w:after="40" w:line="240" w:lineRule="auto"/>
              <w:outlineLvl w:val="0"/>
              <w:rPr>
                <w:rFonts w:ascii="Arial" w:hAnsi="Arial" w:cs="Arial"/>
                <w:sz w:val="20"/>
                <w:szCs w:val="20"/>
                <w:lang w:val="en-GB"/>
              </w:rPr>
            </w:pPr>
            <w:r w:rsidRPr="00295261">
              <w:rPr>
                <w:rFonts w:ascii="Arial" w:hAnsi="Arial" w:cs="Arial"/>
                <w:sz w:val="20"/>
                <w:szCs w:val="20"/>
                <w:lang w:val="en-GB"/>
              </w:rPr>
              <w:t>Postal address:</w:t>
            </w:r>
          </w:p>
          <w:p w14:paraId="6130A5CA" w14:textId="77777777" w:rsidR="00A05272" w:rsidRDefault="00A05272" w:rsidP="00965D1F">
            <w:pPr>
              <w:pStyle w:val="BodyCopy"/>
              <w:tabs>
                <w:tab w:val="clear" w:pos="220"/>
                <w:tab w:val="clear" w:pos="460"/>
                <w:tab w:val="clear" w:pos="700"/>
                <w:tab w:val="clear" w:pos="1060"/>
                <w:tab w:val="left" w:pos="360"/>
              </w:tabs>
              <w:spacing w:before="40" w:after="40" w:line="240" w:lineRule="auto"/>
              <w:outlineLvl w:val="0"/>
              <w:rPr>
                <w:rFonts w:ascii="Arial" w:hAnsi="Arial" w:cs="Arial"/>
                <w:sz w:val="20"/>
                <w:szCs w:val="20"/>
                <w:lang w:val="en-GB"/>
              </w:rPr>
            </w:pPr>
          </w:p>
          <w:p w14:paraId="22551997" w14:textId="77777777" w:rsidR="00A05272" w:rsidRPr="00295261" w:rsidRDefault="00A05272" w:rsidP="00965D1F">
            <w:pPr>
              <w:pStyle w:val="BodyCopy"/>
              <w:tabs>
                <w:tab w:val="clear" w:pos="220"/>
                <w:tab w:val="clear" w:pos="460"/>
                <w:tab w:val="clear" w:pos="700"/>
                <w:tab w:val="clear" w:pos="1060"/>
                <w:tab w:val="left" w:pos="360"/>
              </w:tabs>
              <w:spacing w:before="40" w:after="40" w:line="240" w:lineRule="auto"/>
              <w:outlineLvl w:val="0"/>
              <w:rPr>
                <w:rFonts w:ascii="Arial" w:hAnsi="Arial" w:cs="Arial"/>
                <w:sz w:val="20"/>
                <w:szCs w:val="20"/>
                <w:lang w:val="en-GB"/>
              </w:rPr>
            </w:pPr>
          </w:p>
        </w:tc>
      </w:tr>
      <w:tr w:rsidR="00A05272" w14:paraId="160EC11F" w14:textId="77777777" w:rsidTr="00580AAD">
        <w:trPr>
          <w:trHeight w:val="664"/>
        </w:trPr>
        <w:tc>
          <w:tcPr>
            <w:tcW w:w="2983" w:type="dxa"/>
            <w:shd w:val="clear" w:color="auto" w:fill="auto"/>
          </w:tcPr>
          <w:p w14:paraId="278112F6" w14:textId="77777777" w:rsidR="00A05272" w:rsidRPr="00295261" w:rsidRDefault="00580AAD" w:rsidP="00965D1F">
            <w:pPr>
              <w:pStyle w:val="BodyCopy"/>
              <w:tabs>
                <w:tab w:val="clear" w:pos="220"/>
                <w:tab w:val="clear" w:pos="460"/>
                <w:tab w:val="clear" w:pos="700"/>
                <w:tab w:val="clear" w:pos="1060"/>
                <w:tab w:val="left" w:pos="360"/>
              </w:tabs>
              <w:spacing w:before="40" w:after="40" w:line="240" w:lineRule="auto"/>
              <w:outlineLvl w:val="0"/>
              <w:rPr>
                <w:rFonts w:ascii="Arial" w:hAnsi="Arial" w:cs="Arial"/>
                <w:b/>
                <w:sz w:val="20"/>
                <w:szCs w:val="20"/>
                <w:lang w:val="en-GB"/>
              </w:rPr>
            </w:pPr>
            <w:r>
              <w:rPr>
                <w:rFonts w:ascii="Arial" w:hAnsi="Arial" w:cs="Arial"/>
                <w:sz w:val="20"/>
                <w:szCs w:val="20"/>
              </w:rPr>
              <w:t xml:space="preserve">Home </w:t>
            </w:r>
            <w:proofErr w:type="spellStart"/>
            <w:r>
              <w:rPr>
                <w:rFonts w:ascii="Arial" w:hAnsi="Arial" w:cs="Arial"/>
                <w:sz w:val="20"/>
                <w:szCs w:val="20"/>
              </w:rPr>
              <w:t>Ph</w:t>
            </w:r>
            <w:proofErr w:type="spellEnd"/>
            <w:r>
              <w:rPr>
                <w:rFonts w:ascii="Arial" w:hAnsi="Arial" w:cs="Arial"/>
                <w:sz w:val="20"/>
                <w:szCs w:val="20"/>
              </w:rPr>
              <w:t>:</w:t>
            </w:r>
          </w:p>
        </w:tc>
        <w:tc>
          <w:tcPr>
            <w:tcW w:w="2928" w:type="dxa"/>
            <w:gridSpan w:val="3"/>
            <w:shd w:val="clear" w:color="auto" w:fill="auto"/>
          </w:tcPr>
          <w:p w14:paraId="1DC13E10" w14:textId="77777777" w:rsidR="00A05272" w:rsidRPr="00295261" w:rsidRDefault="00A05272" w:rsidP="00965D1F">
            <w:pPr>
              <w:pStyle w:val="BodyCopy"/>
              <w:tabs>
                <w:tab w:val="clear" w:pos="220"/>
                <w:tab w:val="clear" w:pos="460"/>
                <w:tab w:val="clear" w:pos="700"/>
                <w:tab w:val="clear" w:pos="1060"/>
                <w:tab w:val="left" w:pos="360"/>
              </w:tabs>
              <w:spacing w:before="40" w:after="40" w:line="240" w:lineRule="auto"/>
              <w:outlineLvl w:val="0"/>
              <w:rPr>
                <w:rFonts w:ascii="Arial" w:hAnsi="Arial" w:cs="Arial"/>
                <w:b/>
                <w:sz w:val="20"/>
                <w:szCs w:val="20"/>
                <w:lang w:val="en-GB"/>
              </w:rPr>
            </w:pPr>
            <w:r w:rsidRPr="00295261">
              <w:rPr>
                <w:rFonts w:ascii="Arial" w:hAnsi="Arial" w:cs="Arial"/>
                <w:sz w:val="20"/>
                <w:szCs w:val="20"/>
              </w:rPr>
              <w:t xml:space="preserve">Work </w:t>
            </w:r>
            <w:proofErr w:type="spellStart"/>
            <w:r w:rsidRPr="00295261">
              <w:rPr>
                <w:rFonts w:ascii="Arial" w:hAnsi="Arial" w:cs="Arial"/>
                <w:sz w:val="20"/>
                <w:szCs w:val="20"/>
              </w:rPr>
              <w:t>Ph</w:t>
            </w:r>
            <w:proofErr w:type="spellEnd"/>
            <w:r w:rsidRPr="00295261">
              <w:rPr>
                <w:rFonts w:ascii="Arial" w:hAnsi="Arial" w:cs="Arial"/>
                <w:sz w:val="20"/>
                <w:szCs w:val="20"/>
              </w:rPr>
              <w:t>:</w:t>
            </w:r>
          </w:p>
        </w:tc>
        <w:tc>
          <w:tcPr>
            <w:tcW w:w="3836" w:type="dxa"/>
            <w:gridSpan w:val="2"/>
            <w:shd w:val="clear" w:color="auto" w:fill="auto"/>
          </w:tcPr>
          <w:p w14:paraId="1976A55C" w14:textId="77777777" w:rsidR="00A05272" w:rsidRPr="00295261" w:rsidRDefault="00A05272" w:rsidP="00965D1F">
            <w:pPr>
              <w:pStyle w:val="BodyCopy"/>
              <w:tabs>
                <w:tab w:val="clear" w:pos="220"/>
                <w:tab w:val="clear" w:pos="460"/>
                <w:tab w:val="clear" w:pos="700"/>
                <w:tab w:val="clear" w:pos="1060"/>
                <w:tab w:val="left" w:pos="360"/>
              </w:tabs>
              <w:spacing w:before="40" w:after="40" w:line="240" w:lineRule="auto"/>
              <w:outlineLvl w:val="0"/>
              <w:rPr>
                <w:rFonts w:ascii="Arial" w:hAnsi="Arial" w:cs="Arial"/>
                <w:sz w:val="20"/>
                <w:szCs w:val="20"/>
              </w:rPr>
            </w:pPr>
            <w:r w:rsidRPr="00295261">
              <w:rPr>
                <w:rFonts w:ascii="Arial" w:hAnsi="Arial" w:cs="Arial"/>
                <w:sz w:val="20"/>
                <w:szCs w:val="20"/>
              </w:rPr>
              <w:t xml:space="preserve">Mobile </w:t>
            </w:r>
            <w:proofErr w:type="spellStart"/>
            <w:r w:rsidRPr="00295261">
              <w:rPr>
                <w:rFonts w:ascii="Arial" w:hAnsi="Arial" w:cs="Arial"/>
                <w:sz w:val="20"/>
                <w:szCs w:val="20"/>
              </w:rPr>
              <w:t>Ph</w:t>
            </w:r>
            <w:proofErr w:type="spellEnd"/>
            <w:r w:rsidRPr="00295261">
              <w:rPr>
                <w:rFonts w:ascii="Arial" w:hAnsi="Arial" w:cs="Arial"/>
                <w:sz w:val="20"/>
                <w:szCs w:val="20"/>
              </w:rPr>
              <w:t>:</w:t>
            </w:r>
          </w:p>
          <w:p w14:paraId="77B28114" w14:textId="77777777" w:rsidR="00A05272" w:rsidRPr="00295261" w:rsidRDefault="00A05272" w:rsidP="00965D1F">
            <w:pPr>
              <w:pStyle w:val="BodyCopy"/>
              <w:tabs>
                <w:tab w:val="clear" w:pos="220"/>
                <w:tab w:val="clear" w:pos="460"/>
                <w:tab w:val="clear" w:pos="700"/>
                <w:tab w:val="clear" w:pos="1060"/>
                <w:tab w:val="left" w:pos="360"/>
              </w:tabs>
              <w:spacing w:before="40" w:after="40" w:line="240" w:lineRule="auto"/>
              <w:outlineLvl w:val="0"/>
              <w:rPr>
                <w:rFonts w:ascii="Arial" w:hAnsi="Arial" w:cs="Arial"/>
                <w:sz w:val="20"/>
                <w:szCs w:val="20"/>
              </w:rPr>
            </w:pPr>
          </w:p>
        </w:tc>
      </w:tr>
      <w:tr w:rsidR="00A05272" w14:paraId="3B702364" w14:textId="77777777" w:rsidTr="00580AAD">
        <w:tc>
          <w:tcPr>
            <w:tcW w:w="2983" w:type="dxa"/>
            <w:shd w:val="clear" w:color="auto" w:fill="auto"/>
          </w:tcPr>
          <w:p w14:paraId="4F13889E" w14:textId="77777777" w:rsidR="00A05272" w:rsidRPr="00295261" w:rsidRDefault="00A05272" w:rsidP="00965D1F">
            <w:pPr>
              <w:pStyle w:val="BodyCopy"/>
              <w:tabs>
                <w:tab w:val="clear" w:pos="220"/>
                <w:tab w:val="clear" w:pos="460"/>
                <w:tab w:val="clear" w:pos="700"/>
                <w:tab w:val="clear" w:pos="1060"/>
                <w:tab w:val="left" w:pos="360"/>
              </w:tabs>
              <w:spacing w:before="40" w:after="40" w:line="240" w:lineRule="auto"/>
              <w:outlineLvl w:val="0"/>
              <w:rPr>
                <w:rFonts w:ascii="Arial" w:hAnsi="Arial" w:cs="Arial"/>
                <w:sz w:val="20"/>
                <w:szCs w:val="20"/>
              </w:rPr>
            </w:pPr>
            <w:r w:rsidRPr="00295261">
              <w:rPr>
                <w:rFonts w:ascii="Arial" w:hAnsi="Arial" w:cs="Arial"/>
                <w:sz w:val="20"/>
                <w:szCs w:val="20"/>
              </w:rPr>
              <w:t>Fax:</w:t>
            </w:r>
          </w:p>
          <w:p w14:paraId="3B6D04BE" w14:textId="77777777" w:rsidR="00A05272" w:rsidRPr="00295261" w:rsidRDefault="00A05272" w:rsidP="00965D1F">
            <w:pPr>
              <w:pStyle w:val="BodyCopy"/>
              <w:tabs>
                <w:tab w:val="clear" w:pos="220"/>
                <w:tab w:val="clear" w:pos="460"/>
                <w:tab w:val="clear" w:pos="700"/>
                <w:tab w:val="clear" w:pos="1060"/>
                <w:tab w:val="left" w:pos="360"/>
              </w:tabs>
              <w:spacing w:before="40" w:after="40" w:line="240" w:lineRule="auto"/>
              <w:outlineLvl w:val="0"/>
              <w:rPr>
                <w:rFonts w:ascii="Arial" w:hAnsi="Arial" w:cs="Arial"/>
                <w:b/>
                <w:sz w:val="20"/>
                <w:szCs w:val="20"/>
                <w:lang w:val="en-GB"/>
              </w:rPr>
            </w:pPr>
          </w:p>
        </w:tc>
        <w:tc>
          <w:tcPr>
            <w:tcW w:w="6764" w:type="dxa"/>
            <w:gridSpan w:val="5"/>
            <w:shd w:val="clear" w:color="auto" w:fill="auto"/>
          </w:tcPr>
          <w:p w14:paraId="605BC3B7" w14:textId="77777777" w:rsidR="00A05272" w:rsidRPr="00295261" w:rsidRDefault="00A05272" w:rsidP="00965D1F">
            <w:pPr>
              <w:pStyle w:val="BodyCopy"/>
              <w:tabs>
                <w:tab w:val="clear" w:pos="220"/>
                <w:tab w:val="clear" w:pos="460"/>
                <w:tab w:val="clear" w:pos="700"/>
                <w:tab w:val="clear" w:pos="1060"/>
                <w:tab w:val="left" w:pos="360"/>
              </w:tabs>
              <w:spacing w:before="40" w:after="40" w:line="240" w:lineRule="auto"/>
              <w:outlineLvl w:val="0"/>
              <w:rPr>
                <w:rFonts w:ascii="Arial" w:hAnsi="Arial" w:cs="Arial"/>
                <w:b/>
                <w:sz w:val="20"/>
                <w:szCs w:val="20"/>
                <w:lang w:val="en-GB"/>
              </w:rPr>
            </w:pPr>
            <w:r w:rsidRPr="00295261">
              <w:rPr>
                <w:rFonts w:ascii="Arial" w:hAnsi="Arial" w:cs="Arial"/>
                <w:sz w:val="20"/>
                <w:szCs w:val="20"/>
              </w:rPr>
              <w:t>E-mail:</w:t>
            </w:r>
          </w:p>
        </w:tc>
      </w:tr>
      <w:tr w:rsidR="00A05272" w:rsidRPr="00580AAD" w14:paraId="24013EA1" w14:textId="77777777" w:rsidTr="00580AAD">
        <w:tc>
          <w:tcPr>
            <w:tcW w:w="7905" w:type="dxa"/>
            <w:gridSpan w:val="5"/>
            <w:tcBorders>
              <w:bottom w:val="single" w:sz="4" w:space="0" w:color="000000"/>
            </w:tcBorders>
            <w:shd w:val="clear" w:color="auto" w:fill="auto"/>
          </w:tcPr>
          <w:p w14:paraId="580A79FC" w14:textId="77777777" w:rsidR="00A05272" w:rsidRPr="00580AAD" w:rsidRDefault="00A05272" w:rsidP="00580AAD">
            <w:pPr>
              <w:pStyle w:val="BodyCopy"/>
              <w:tabs>
                <w:tab w:val="clear" w:pos="220"/>
                <w:tab w:val="clear" w:pos="460"/>
                <w:tab w:val="clear" w:pos="700"/>
                <w:tab w:val="clear" w:pos="1060"/>
                <w:tab w:val="left" w:pos="360"/>
              </w:tabs>
              <w:spacing w:line="240" w:lineRule="auto"/>
              <w:outlineLvl w:val="0"/>
              <w:rPr>
                <w:rFonts w:ascii="Myriad Pro" w:hAnsi="Myriad Pro" w:cs="Arial"/>
                <w:b/>
                <w:lang w:val="en-GB"/>
              </w:rPr>
            </w:pPr>
            <w:r w:rsidRPr="00580AAD">
              <w:rPr>
                <w:rFonts w:ascii="Myriad Pro" w:hAnsi="Myriad Pro" w:cs="Arial"/>
              </w:rPr>
              <w:t xml:space="preserve">Are you an Australian citizen </w:t>
            </w:r>
            <w:r w:rsidRPr="00580AAD">
              <w:rPr>
                <w:rFonts w:ascii="Myriad Pro" w:hAnsi="Myriad Pro" w:cs="Arial"/>
                <w:i/>
              </w:rPr>
              <w:t>or</w:t>
            </w:r>
            <w:r w:rsidRPr="00580AAD">
              <w:rPr>
                <w:rFonts w:ascii="Myriad Pro" w:hAnsi="Myriad Pro" w:cs="Arial"/>
              </w:rPr>
              <w:t xml:space="preserve"> have the status of permanent resident in Australia?</w:t>
            </w:r>
          </w:p>
        </w:tc>
        <w:tc>
          <w:tcPr>
            <w:tcW w:w="1842" w:type="dxa"/>
            <w:tcBorders>
              <w:bottom w:val="single" w:sz="4" w:space="0" w:color="000000"/>
            </w:tcBorders>
            <w:shd w:val="clear" w:color="auto" w:fill="auto"/>
          </w:tcPr>
          <w:p w14:paraId="24F69D67" w14:textId="77777777" w:rsidR="00A05272" w:rsidRPr="00580AAD" w:rsidRDefault="00A05272" w:rsidP="00580AAD">
            <w:pPr>
              <w:pStyle w:val="BodyCopy"/>
              <w:tabs>
                <w:tab w:val="clear" w:pos="220"/>
                <w:tab w:val="clear" w:pos="460"/>
                <w:tab w:val="clear" w:pos="700"/>
                <w:tab w:val="clear" w:pos="1060"/>
                <w:tab w:val="left" w:pos="360"/>
              </w:tabs>
              <w:spacing w:line="240" w:lineRule="auto"/>
              <w:outlineLvl w:val="0"/>
              <w:rPr>
                <w:rFonts w:ascii="Arial" w:hAnsi="Arial" w:cs="Arial"/>
                <w:lang w:val="en-GB"/>
              </w:rPr>
            </w:pPr>
          </w:p>
        </w:tc>
      </w:tr>
      <w:tr w:rsidR="00A05272" w14:paraId="61C67D57" w14:textId="77777777" w:rsidTr="00580AAD">
        <w:tc>
          <w:tcPr>
            <w:tcW w:w="9747" w:type="dxa"/>
            <w:gridSpan w:val="6"/>
            <w:shd w:val="pct15" w:color="auto" w:fill="auto"/>
          </w:tcPr>
          <w:p w14:paraId="5ECC6188" w14:textId="77777777" w:rsidR="00A05272" w:rsidRPr="00295261" w:rsidRDefault="00A05272" w:rsidP="00AE11A8">
            <w:pPr>
              <w:pStyle w:val="BodyCopy"/>
              <w:tabs>
                <w:tab w:val="clear" w:pos="220"/>
                <w:tab w:val="clear" w:pos="460"/>
                <w:tab w:val="clear" w:pos="700"/>
                <w:tab w:val="clear" w:pos="1060"/>
                <w:tab w:val="left" w:pos="360"/>
              </w:tabs>
              <w:spacing w:line="240" w:lineRule="auto"/>
              <w:outlineLvl w:val="0"/>
              <w:rPr>
                <w:rFonts w:ascii="Arial" w:hAnsi="Arial" w:cs="Arial"/>
                <w:b/>
                <w:sz w:val="32"/>
                <w:szCs w:val="32"/>
                <w:lang w:val="en-GB"/>
              </w:rPr>
            </w:pPr>
            <w:r w:rsidRPr="00295261">
              <w:rPr>
                <w:rFonts w:ascii="Arial" w:hAnsi="Arial" w:cs="Arial"/>
                <w:b/>
                <w:lang w:val="en-GB"/>
              </w:rPr>
              <w:t xml:space="preserve">Referee Contacts  </w:t>
            </w:r>
            <w:r w:rsidRPr="00295261">
              <w:rPr>
                <w:rFonts w:ascii="Arial" w:hAnsi="Arial" w:cs="Arial"/>
                <w:sz w:val="20"/>
                <w:szCs w:val="20"/>
                <w:lang w:val="en-GB"/>
              </w:rPr>
              <w:t>(provide name, position, phone number and organisation)</w:t>
            </w:r>
          </w:p>
        </w:tc>
      </w:tr>
      <w:tr w:rsidR="00A05272" w14:paraId="1FD7083A" w14:textId="77777777" w:rsidTr="00580AAD">
        <w:trPr>
          <w:trHeight w:val="1167"/>
        </w:trPr>
        <w:tc>
          <w:tcPr>
            <w:tcW w:w="4928" w:type="dxa"/>
            <w:gridSpan w:val="3"/>
            <w:shd w:val="clear" w:color="auto" w:fill="auto"/>
          </w:tcPr>
          <w:p w14:paraId="16C351C4" w14:textId="77777777" w:rsidR="00A05272" w:rsidRPr="00295261" w:rsidRDefault="00A05272" w:rsidP="00965D1F">
            <w:pPr>
              <w:pStyle w:val="BodyCopy"/>
              <w:spacing w:before="100" w:after="160" w:line="240" w:lineRule="auto"/>
              <w:jc w:val="both"/>
              <w:rPr>
                <w:rFonts w:ascii="Arial" w:hAnsi="Arial" w:cs="Arial"/>
                <w:i/>
                <w:sz w:val="20"/>
                <w:szCs w:val="20"/>
                <w:lang w:val="en-GB"/>
              </w:rPr>
            </w:pPr>
            <w:r w:rsidRPr="00295261">
              <w:rPr>
                <w:rFonts w:ascii="Arial" w:hAnsi="Arial" w:cs="Arial"/>
                <w:i/>
                <w:sz w:val="20"/>
                <w:szCs w:val="20"/>
                <w:lang w:val="en-GB"/>
              </w:rPr>
              <w:t>Referee No.</w:t>
            </w:r>
            <w:r>
              <w:rPr>
                <w:rFonts w:ascii="Arial" w:hAnsi="Arial" w:cs="Arial"/>
                <w:i/>
                <w:sz w:val="20"/>
                <w:szCs w:val="20"/>
                <w:lang w:val="en-GB"/>
              </w:rPr>
              <w:t>1</w:t>
            </w:r>
          </w:p>
          <w:p w14:paraId="5E2499E7" w14:textId="77777777" w:rsidR="00A05272" w:rsidRPr="00295261" w:rsidRDefault="00A05272" w:rsidP="00965D1F">
            <w:pPr>
              <w:pStyle w:val="BodyCopy"/>
              <w:spacing w:before="100" w:after="160" w:line="240" w:lineRule="auto"/>
              <w:jc w:val="both"/>
              <w:rPr>
                <w:rFonts w:ascii="Arial" w:hAnsi="Arial" w:cs="Arial"/>
                <w:i/>
                <w:sz w:val="20"/>
                <w:szCs w:val="20"/>
                <w:lang w:val="en-GB"/>
              </w:rPr>
            </w:pPr>
          </w:p>
        </w:tc>
        <w:tc>
          <w:tcPr>
            <w:tcW w:w="4819" w:type="dxa"/>
            <w:gridSpan w:val="3"/>
            <w:shd w:val="clear" w:color="auto" w:fill="auto"/>
          </w:tcPr>
          <w:p w14:paraId="3D311A9F" w14:textId="77777777" w:rsidR="00A05272" w:rsidRPr="00295261" w:rsidRDefault="00A05272" w:rsidP="00965D1F">
            <w:pPr>
              <w:pStyle w:val="BodyCopy"/>
              <w:tabs>
                <w:tab w:val="clear" w:pos="220"/>
                <w:tab w:val="clear" w:pos="460"/>
                <w:tab w:val="clear" w:pos="700"/>
                <w:tab w:val="clear" w:pos="1060"/>
                <w:tab w:val="left" w:pos="360"/>
              </w:tabs>
              <w:spacing w:after="120" w:line="240" w:lineRule="auto"/>
              <w:outlineLvl w:val="0"/>
              <w:rPr>
                <w:rFonts w:ascii="Arial" w:hAnsi="Arial" w:cs="Arial"/>
                <w:b/>
                <w:sz w:val="32"/>
                <w:szCs w:val="32"/>
                <w:lang w:val="en-GB"/>
              </w:rPr>
            </w:pPr>
            <w:r w:rsidRPr="00295261">
              <w:rPr>
                <w:rFonts w:ascii="Arial" w:hAnsi="Arial" w:cs="Arial"/>
                <w:i/>
                <w:sz w:val="20"/>
                <w:szCs w:val="20"/>
                <w:lang w:val="en-GB"/>
              </w:rPr>
              <w:t>Referee No.2</w:t>
            </w:r>
            <w:r w:rsidRPr="00295261">
              <w:rPr>
                <w:rFonts w:ascii="Arial" w:hAnsi="Arial" w:cs="Arial"/>
                <w:b/>
                <w:i/>
                <w:sz w:val="20"/>
                <w:szCs w:val="20"/>
                <w:lang w:val="en-GB"/>
              </w:rPr>
              <w:br/>
            </w:r>
          </w:p>
        </w:tc>
      </w:tr>
      <w:tr w:rsidR="00A05272" w14:paraId="44FD6A58" w14:textId="77777777" w:rsidTr="00580AAD">
        <w:trPr>
          <w:trHeight w:val="1219"/>
        </w:trPr>
        <w:tc>
          <w:tcPr>
            <w:tcW w:w="4928" w:type="dxa"/>
            <w:gridSpan w:val="3"/>
            <w:shd w:val="clear" w:color="auto" w:fill="auto"/>
          </w:tcPr>
          <w:p w14:paraId="176350F8" w14:textId="77777777" w:rsidR="00A05272" w:rsidRPr="00580AAD" w:rsidRDefault="00A05272" w:rsidP="00965D1F">
            <w:pPr>
              <w:pStyle w:val="BodyCopy"/>
              <w:tabs>
                <w:tab w:val="clear" w:pos="220"/>
                <w:tab w:val="clear" w:pos="460"/>
                <w:tab w:val="clear" w:pos="700"/>
                <w:tab w:val="clear" w:pos="1060"/>
                <w:tab w:val="left" w:pos="360"/>
              </w:tabs>
              <w:spacing w:after="120" w:line="240" w:lineRule="auto"/>
              <w:outlineLvl w:val="0"/>
              <w:rPr>
                <w:rFonts w:ascii="Arial" w:hAnsi="Arial" w:cs="Arial"/>
                <w:i/>
                <w:sz w:val="20"/>
                <w:szCs w:val="20"/>
                <w:lang w:val="en-GB"/>
              </w:rPr>
            </w:pPr>
            <w:r w:rsidRPr="00295261">
              <w:rPr>
                <w:rFonts w:ascii="Arial" w:hAnsi="Arial" w:cs="Arial"/>
                <w:i/>
                <w:sz w:val="20"/>
                <w:szCs w:val="20"/>
                <w:lang w:val="en-GB"/>
              </w:rPr>
              <w:t>Referee No.3</w:t>
            </w:r>
          </w:p>
        </w:tc>
        <w:tc>
          <w:tcPr>
            <w:tcW w:w="4819" w:type="dxa"/>
            <w:gridSpan w:val="3"/>
            <w:shd w:val="clear" w:color="auto" w:fill="auto"/>
          </w:tcPr>
          <w:p w14:paraId="582600E6" w14:textId="77777777" w:rsidR="00A05272" w:rsidRPr="00295261" w:rsidRDefault="00A05272" w:rsidP="00965D1F">
            <w:pPr>
              <w:pStyle w:val="BodyCopy"/>
              <w:tabs>
                <w:tab w:val="clear" w:pos="220"/>
                <w:tab w:val="clear" w:pos="460"/>
                <w:tab w:val="clear" w:pos="700"/>
                <w:tab w:val="clear" w:pos="1060"/>
                <w:tab w:val="left" w:pos="360"/>
              </w:tabs>
              <w:spacing w:after="120" w:line="240" w:lineRule="auto"/>
              <w:outlineLvl w:val="0"/>
              <w:rPr>
                <w:rFonts w:ascii="Arial" w:hAnsi="Arial" w:cs="Arial"/>
                <w:sz w:val="32"/>
                <w:szCs w:val="32"/>
                <w:lang w:val="en-GB"/>
              </w:rPr>
            </w:pPr>
          </w:p>
        </w:tc>
      </w:tr>
    </w:tbl>
    <w:p w14:paraId="48E5964C" w14:textId="77777777" w:rsidR="00A05272" w:rsidRPr="00226122" w:rsidRDefault="00A05272" w:rsidP="00A05272">
      <w:pPr>
        <w:pStyle w:val="BodyCopy"/>
        <w:tabs>
          <w:tab w:val="clear" w:pos="220"/>
          <w:tab w:val="clear" w:pos="460"/>
          <w:tab w:val="clear" w:pos="700"/>
          <w:tab w:val="clear" w:pos="1060"/>
          <w:tab w:val="left" w:pos="360"/>
        </w:tabs>
        <w:spacing w:line="240" w:lineRule="auto"/>
        <w:outlineLvl w:val="0"/>
        <w:rPr>
          <w:rFonts w:ascii="Arial" w:hAnsi="Arial" w:cs="Arial"/>
          <w:sz w:val="24"/>
          <w:szCs w:val="24"/>
          <w:lang w:val="en-GB"/>
        </w:rPr>
      </w:pPr>
    </w:p>
    <w:p w14:paraId="2AC3C3C4" w14:textId="77777777" w:rsidR="00A05272" w:rsidRPr="00226122" w:rsidRDefault="00A05272" w:rsidP="00A05272">
      <w:pPr>
        <w:pStyle w:val="BodyCopy"/>
        <w:spacing w:line="240" w:lineRule="auto"/>
        <w:ind w:right="-262"/>
        <w:jc w:val="both"/>
        <w:rPr>
          <w:rFonts w:ascii="Arial" w:hAnsi="Arial" w:cs="Arial"/>
          <w:sz w:val="24"/>
          <w:szCs w:val="24"/>
          <w:lang w:val="en-GB"/>
        </w:rPr>
      </w:pPr>
    </w:p>
    <w:p w14:paraId="333A0E18" w14:textId="77777777" w:rsidR="00A05272" w:rsidRPr="00226122" w:rsidRDefault="00A05272" w:rsidP="00A05272">
      <w:pPr>
        <w:pStyle w:val="BodyCopy"/>
        <w:spacing w:line="240" w:lineRule="auto"/>
        <w:ind w:right="-262"/>
        <w:jc w:val="both"/>
        <w:rPr>
          <w:rFonts w:ascii="Arial" w:hAnsi="Arial" w:cs="Arial"/>
          <w:sz w:val="24"/>
          <w:szCs w:val="24"/>
          <w:lang w:val="en-GB"/>
        </w:rPr>
      </w:pPr>
    </w:p>
    <w:p w14:paraId="553B8B08" w14:textId="77777777" w:rsidR="00A05272" w:rsidRDefault="00A05272" w:rsidP="00A05272">
      <w:pPr>
        <w:pStyle w:val="BodyCopy"/>
        <w:tabs>
          <w:tab w:val="clear" w:pos="220"/>
          <w:tab w:val="clear" w:pos="460"/>
          <w:tab w:val="clear" w:pos="700"/>
          <w:tab w:val="clear" w:pos="1060"/>
          <w:tab w:val="left" w:pos="-142"/>
          <w:tab w:val="left" w:pos="6120"/>
        </w:tabs>
        <w:spacing w:line="240" w:lineRule="auto"/>
        <w:ind w:left="-142" w:right="-262"/>
        <w:jc w:val="both"/>
        <w:rPr>
          <w:rFonts w:ascii="Arial" w:hAnsi="Arial" w:cs="Arial"/>
          <w:lang w:val="en-GB"/>
        </w:rPr>
      </w:pPr>
      <w:r>
        <w:rPr>
          <w:rFonts w:ascii="Arial" w:hAnsi="Arial" w:cs="Arial"/>
          <w:lang w:val="en-GB"/>
        </w:rPr>
        <w:t>……………………………………………….…………….…</w:t>
      </w:r>
      <w:r>
        <w:rPr>
          <w:rFonts w:ascii="Arial" w:hAnsi="Arial" w:cs="Arial"/>
          <w:lang w:val="en-GB"/>
        </w:rPr>
        <w:tab/>
        <w:t>……………………………….</w:t>
      </w:r>
    </w:p>
    <w:p w14:paraId="6851835A" w14:textId="77777777" w:rsidR="00A05272" w:rsidRPr="00CB736C" w:rsidRDefault="00A05272" w:rsidP="00A05272">
      <w:pPr>
        <w:pStyle w:val="BodyCopy"/>
        <w:tabs>
          <w:tab w:val="clear" w:pos="220"/>
          <w:tab w:val="left" w:pos="-142"/>
          <w:tab w:val="left" w:pos="6804"/>
        </w:tabs>
        <w:spacing w:line="240" w:lineRule="auto"/>
        <w:ind w:left="-142" w:right="-262"/>
        <w:jc w:val="both"/>
        <w:rPr>
          <w:rFonts w:ascii="Arial" w:hAnsi="Arial" w:cs="Arial"/>
          <w:i/>
          <w:lang w:val="en-GB"/>
        </w:rPr>
      </w:pPr>
      <w:r>
        <w:rPr>
          <w:rFonts w:ascii="Arial" w:hAnsi="Arial" w:cs="Arial"/>
          <w:i/>
          <w:lang w:val="en-GB"/>
        </w:rPr>
        <w:t>Applicants signature</w:t>
      </w:r>
      <w:r>
        <w:rPr>
          <w:rFonts w:ascii="Arial" w:hAnsi="Arial" w:cs="Arial"/>
          <w:i/>
          <w:lang w:val="en-GB"/>
        </w:rPr>
        <w:tab/>
      </w:r>
      <w:r w:rsidRPr="00CB736C">
        <w:rPr>
          <w:rFonts w:ascii="Arial" w:hAnsi="Arial" w:cs="Arial"/>
          <w:i/>
          <w:lang w:val="en-GB"/>
        </w:rPr>
        <w:t>Date</w:t>
      </w:r>
    </w:p>
    <w:p w14:paraId="1A28FE8C" w14:textId="77777777" w:rsidR="00A05272" w:rsidRDefault="00A05272" w:rsidP="00A05272">
      <w:pPr>
        <w:pStyle w:val="BodyCopy"/>
        <w:tabs>
          <w:tab w:val="clear" w:pos="220"/>
          <w:tab w:val="left" w:pos="-142"/>
        </w:tabs>
        <w:spacing w:line="240" w:lineRule="auto"/>
        <w:ind w:left="-142" w:right="-262"/>
        <w:jc w:val="both"/>
        <w:rPr>
          <w:rFonts w:ascii="Arial" w:hAnsi="Arial" w:cs="Arial"/>
          <w:sz w:val="18"/>
          <w:szCs w:val="18"/>
          <w:lang w:val="en-GB"/>
        </w:rPr>
      </w:pPr>
    </w:p>
    <w:p w14:paraId="31B9F516" w14:textId="77777777" w:rsidR="00A05272" w:rsidRPr="0032432C" w:rsidRDefault="00A05272" w:rsidP="00A05272">
      <w:pPr>
        <w:pStyle w:val="BodyCopy"/>
        <w:tabs>
          <w:tab w:val="clear" w:pos="220"/>
          <w:tab w:val="left" w:pos="-142"/>
        </w:tabs>
        <w:spacing w:line="240" w:lineRule="auto"/>
        <w:ind w:left="-142" w:right="85"/>
        <w:jc w:val="both"/>
        <w:rPr>
          <w:rFonts w:ascii="Arial" w:hAnsi="Arial" w:cs="Arial"/>
          <w:sz w:val="20"/>
          <w:szCs w:val="20"/>
          <w:lang w:val="en-GB"/>
        </w:rPr>
      </w:pPr>
      <w:r w:rsidRPr="0032432C">
        <w:rPr>
          <w:rFonts w:ascii="Arial" w:hAnsi="Arial" w:cs="Arial"/>
          <w:sz w:val="20"/>
          <w:szCs w:val="20"/>
          <w:lang w:val="en-GB"/>
        </w:rPr>
        <w:t>If you have any queries regarding your application, or any other matter, the Contact Person will be able to assist you.  You will be notified of the results of your application as soon as practicable.</w:t>
      </w:r>
    </w:p>
    <w:p w14:paraId="45FC179F" w14:textId="77777777" w:rsidR="00A05272" w:rsidRDefault="00A05272" w:rsidP="00A05272">
      <w:pPr>
        <w:pStyle w:val="BodyCopy"/>
        <w:tabs>
          <w:tab w:val="clear" w:pos="220"/>
          <w:tab w:val="left" w:pos="-142"/>
        </w:tabs>
        <w:spacing w:line="240" w:lineRule="auto"/>
        <w:ind w:left="-142" w:right="85"/>
        <w:jc w:val="both"/>
        <w:rPr>
          <w:rFonts w:ascii="Arial" w:hAnsi="Arial" w:cs="Arial"/>
          <w:i/>
          <w:sz w:val="20"/>
          <w:szCs w:val="20"/>
          <w:lang w:val="en-GB"/>
        </w:rPr>
      </w:pPr>
      <w:r w:rsidRPr="0032432C">
        <w:rPr>
          <w:rFonts w:ascii="Arial" w:hAnsi="Arial" w:cs="Arial"/>
          <w:sz w:val="20"/>
          <w:szCs w:val="20"/>
          <w:lang w:val="en-GB"/>
        </w:rPr>
        <w:t>If you are called for an interview and have any special requirements (e.g. wheelchair access to building), advise the Contact Officer.</w:t>
      </w:r>
      <w:r>
        <w:rPr>
          <w:rFonts w:ascii="Arial" w:hAnsi="Arial" w:cs="Arial"/>
          <w:sz w:val="20"/>
          <w:szCs w:val="20"/>
          <w:lang w:val="en-GB"/>
        </w:rPr>
        <w:t xml:space="preserve">   </w:t>
      </w:r>
      <w:r w:rsidRPr="0032432C">
        <w:rPr>
          <w:rFonts w:ascii="Arial" w:hAnsi="Arial" w:cs="Arial"/>
          <w:i/>
          <w:sz w:val="20"/>
          <w:szCs w:val="20"/>
          <w:lang w:val="en-GB"/>
        </w:rPr>
        <w:t>The corporation is not required to refund any costs involved in attending interviews.</w:t>
      </w:r>
    </w:p>
    <w:p w14:paraId="7323054D" w14:textId="77777777" w:rsidR="00A05272" w:rsidRDefault="00A05272" w:rsidP="00A05272">
      <w:pPr>
        <w:pStyle w:val="BodyCopy"/>
        <w:tabs>
          <w:tab w:val="clear" w:pos="220"/>
          <w:tab w:val="left" w:pos="-142"/>
        </w:tabs>
        <w:spacing w:line="240" w:lineRule="auto"/>
        <w:ind w:left="-142" w:right="85"/>
        <w:jc w:val="both"/>
        <w:rPr>
          <w:rFonts w:ascii="Arial" w:hAnsi="Arial" w:cs="Arial"/>
          <w:sz w:val="20"/>
          <w:szCs w:val="20"/>
          <w:lang w:val="en-GB"/>
        </w:rPr>
      </w:pPr>
    </w:p>
    <w:p w14:paraId="218F534F" w14:textId="77777777" w:rsidR="00580AAD" w:rsidRDefault="00580AAD" w:rsidP="00A05272">
      <w:pPr>
        <w:pStyle w:val="BodyCopy"/>
        <w:tabs>
          <w:tab w:val="clear" w:pos="220"/>
          <w:tab w:val="left" w:pos="-142"/>
        </w:tabs>
        <w:spacing w:line="240" w:lineRule="auto"/>
        <w:ind w:left="-142" w:right="85"/>
        <w:jc w:val="both"/>
        <w:rPr>
          <w:rFonts w:ascii="Arial" w:hAnsi="Arial" w:cs="Arial"/>
          <w:sz w:val="20"/>
          <w:szCs w:val="20"/>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962"/>
        <w:gridCol w:w="4678"/>
      </w:tblGrid>
      <w:tr w:rsidR="00A05272" w:rsidRPr="003B7845" w14:paraId="326AAD6E" w14:textId="77777777" w:rsidTr="00580AAD">
        <w:tc>
          <w:tcPr>
            <w:tcW w:w="9640" w:type="dxa"/>
            <w:gridSpan w:val="2"/>
            <w:shd w:val="clear" w:color="auto" w:fill="E6E6E6"/>
          </w:tcPr>
          <w:p w14:paraId="127BCCC0" w14:textId="77777777" w:rsidR="00A05272" w:rsidRPr="003B7845" w:rsidRDefault="00A05272" w:rsidP="00AE11A8">
            <w:pPr>
              <w:pStyle w:val="BodyCopy"/>
              <w:tabs>
                <w:tab w:val="clear" w:pos="220"/>
                <w:tab w:val="left" w:pos="-142"/>
              </w:tabs>
              <w:spacing w:line="240" w:lineRule="auto"/>
              <w:outlineLvl w:val="0"/>
              <w:rPr>
                <w:rFonts w:ascii="Arial" w:hAnsi="Arial" w:cs="Arial"/>
                <w:b/>
                <w:sz w:val="20"/>
                <w:szCs w:val="20"/>
              </w:rPr>
            </w:pPr>
            <w:r w:rsidRPr="003B7845">
              <w:rPr>
                <w:rFonts w:ascii="Arial" w:hAnsi="Arial" w:cs="Arial"/>
                <w:b/>
                <w:sz w:val="20"/>
                <w:szCs w:val="20"/>
              </w:rPr>
              <w:t>Office Use Only</w:t>
            </w:r>
          </w:p>
        </w:tc>
      </w:tr>
      <w:tr w:rsidR="00A05272" w:rsidRPr="00226A7C" w14:paraId="76EEA739" w14:textId="77777777" w:rsidTr="00580AAD">
        <w:trPr>
          <w:trHeight w:val="159"/>
        </w:trPr>
        <w:tc>
          <w:tcPr>
            <w:tcW w:w="4962" w:type="dxa"/>
            <w:shd w:val="clear" w:color="auto" w:fill="auto"/>
            <w:vAlign w:val="center"/>
          </w:tcPr>
          <w:p w14:paraId="418C19F8" w14:textId="77777777" w:rsidR="00A05272" w:rsidRPr="00202E55" w:rsidRDefault="00A05272" w:rsidP="00580AAD">
            <w:pPr>
              <w:pStyle w:val="BodyCopy"/>
              <w:tabs>
                <w:tab w:val="clear" w:pos="220"/>
                <w:tab w:val="clear" w:pos="460"/>
                <w:tab w:val="clear" w:pos="700"/>
                <w:tab w:val="clear" w:pos="1060"/>
                <w:tab w:val="left" w:pos="-142"/>
              </w:tabs>
              <w:spacing w:line="240" w:lineRule="auto"/>
              <w:rPr>
                <w:rFonts w:ascii="Arial" w:hAnsi="Arial" w:cs="Arial"/>
                <w:sz w:val="18"/>
                <w:szCs w:val="18"/>
              </w:rPr>
            </w:pPr>
            <w:r w:rsidRPr="00202E55">
              <w:rPr>
                <w:rFonts w:ascii="Arial" w:hAnsi="Arial" w:cs="Arial"/>
                <w:sz w:val="18"/>
                <w:szCs w:val="18"/>
              </w:rPr>
              <w:t xml:space="preserve">Date of notice to applicant: </w:t>
            </w:r>
          </w:p>
        </w:tc>
        <w:tc>
          <w:tcPr>
            <w:tcW w:w="4678" w:type="dxa"/>
            <w:shd w:val="clear" w:color="auto" w:fill="auto"/>
            <w:vAlign w:val="center"/>
          </w:tcPr>
          <w:p w14:paraId="36CD2419" w14:textId="77777777" w:rsidR="00A05272" w:rsidRPr="00202E55" w:rsidRDefault="00A05272" w:rsidP="00580AAD">
            <w:pPr>
              <w:pStyle w:val="BodyCopy"/>
              <w:tabs>
                <w:tab w:val="clear" w:pos="220"/>
                <w:tab w:val="clear" w:pos="460"/>
                <w:tab w:val="clear" w:pos="700"/>
                <w:tab w:val="clear" w:pos="1060"/>
                <w:tab w:val="left" w:pos="-142"/>
                <w:tab w:val="left" w:pos="1206"/>
                <w:tab w:val="left" w:pos="2466"/>
              </w:tabs>
              <w:spacing w:line="240" w:lineRule="auto"/>
              <w:jc w:val="both"/>
              <w:rPr>
                <w:rFonts w:ascii="Arial" w:hAnsi="Arial" w:cs="Arial"/>
              </w:rPr>
            </w:pPr>
            <w:r w:rsidRPr="00202E55">
              <w:rPr>
                <w:rFonts w:ascii="Arial" w:hAnsi="Arial" w:cs="Arial"/>
                <w:sz w:val="18"/>
                <w:szCs w:val="18"/>
              </w:rPr>
              <w:t>Interview</w:t>
            </w:r>
            <w:r w:rsidRPr="00202E55">
              <w:rPr>
                <w:rFonts w:ascii="Arial" w:hAnsi="Arial" w:cs="Arial"/>
                <w:sz w:val="20"/>
                <w:szCs w:val="20"/>
              </w:rPr>
              <w:t>:</w:t>
            </w:r>
            <w:r w:rsidRPr="00202E55">
              <w:rPr>
                <w:rFonts w:ascii="Arial" w:hAnsi="Arial" w:cs="Arial"/>
                <w:sz w:val="20"/>
                <w:szCs w:val="20"/>
              </w:rPr>
              <w:tab/>
            </w:r>
            <w:r w:rsidRPr="00202E55">
              <w:rPr>
                <w:rFonts w:ascii="Times New Roman" w:hAnsi="Times New Roman" w:cs="Times New Roman"/>
                <w:lang w:val="en-GB"/>
              </w:rPr>
              <w:t>Yes</w:t>
            </w:r>
            <w:r w:rsidRPr="00202E55">
              <w:rPr>
                <w:rFonts w:ascii="Times New Roman" w:hAnsi="Times New Roman" w:cs="Times New Roman"/>
                <w:position w:val="-2"/>
                <w:sz w:val="36"/>
                <w:szCs w:val="36"/>
                <w:lang w:val="en-GB"/>
              </w:rPr>
              <w:tab/>
            </w:r>
            <w:r w:rsidRPr="00202E55">
              <w:rPr>
                <w:rFonts w:ascii="Times New Roman" w:hAnsi="Times New Roman" w:cs="Times New Roman"/>
                <w:lang w:val="en-GB"/>
              </w:rPr>
              <w:t xml:space="preserve">No  </w:t>
            </w:r>
          </w:p>
        </w:tc>
      </w:tr>
      <w:tr w:rsidR="00A05272" w:rsidRPr="00226A7C" w14:paraId="3BD0EC8B" w14:textId="77777777" w:rsidTr="00580AAD">
        <w:trPr>
          <w:trHeight w:val="203"/>
        </w:trPr>
        <w:tc>
          <w:tcPr>
            <w:tcW w:w="4962" w:type="dxa"/>
            <w:shd w:val="clear" w:color="auto" w:fill="auto"/>
            <w:vAlign w:val="center"/>
          </w:tcPr>
          <w:p w14:paraId="3C92353C" w14:textId="77777777" w:rsidR="00A05272" w:rsidRPr="00202E55" w:rsidRDefault="00A05272" w:rsidP="00580AAD">
            <w:pPr>
              <w:pStyle w:val="BodyCopy"/>
              <w:tabs>
                <w:tab w:val="clear" w:pos="220"/>
                <w:tab w:val="clear" w:pos="460"/>
                <w:tab w:val="clear" w:pos="700"/>
                <w:tab w:val="clear" w:pos="1060"/>
                <w:tab w:val="left" w:pos="-142"/>
              </w:tabs>
              <w:spacing w:line="240" w:lineRule="auto"/>
              <w:jc w:val="both"/>
              <w:rPr>
                <w:rFonts w:ascii="Arial" w:hAnsi="Arial" w:cs="Arial"/>
                <w:sz w:val="18"/>
                <w:szCs w:val="18"/>
              </w:rPr>
            </w:pPr>
            <w:r w:rsidRPr="00202E55">
              <w:rPr>
                <w:rFonts w:ascii="Arial" w:hAnsi="Arial" w:cs="Arial"/>
                <w:sz w:val="18"/>
                <w:szCs w:val="18"/>
              </w:rPr>
              <w:t>Interview date/time:</w:t>
            </w:r>
          </w:p>
        </w:tc>
        <w:tc>
          <w:tcPr>
            <w:tcW w:w="4678" w:type="dxa"/>
            <w:shd w:val="clear" w:color="auto" w:fill="auto"/>
            <w:vAlign w:val="center"/>
          </w:tcPr>
          <w:p w14:paraId="50111EA1" w14:textId="77777777" w:rsidR="00A05272" w:rsidRPr="00202E55" w:rsidRDefault="00A05272" w:rsidP="00580AAD">
            <w:pPr>
              <w:pStyle w:val="BodyCopy"/>
              <w:tabs>
                <w:tab w:val="clear" w:pos="220"/>
                <w:tab w:val="left" w:pos="-142"/>
              </w:tabs>
              <w:spacing w:line="240" w:lineRule="auto"/>
              <w:jc w:val="both"/>
              <w:rPr>
                <w:rFonts w:ascii="Arial" w:hAnsi="Arial" w:cs="Arial"/>
                <w:sz w:val="20"/>
                <w:szCs w:val="20"/>
              </w:rPr>
            </w:pPr>
            <w:r w:rsidRPr="00202E55">
              <w:rPr>
                <w:rFonts w:ascii="Arial" w:hAnsi="Arial" w:cs="Arial"/>
                <w:sz w:val="18"/>
                <w:szCs w:val="18"/>
              </w:rPr>
              <w:t>Docs sighted by</w:t>
            </w:r>
            <w:r w:rsidRPr="00202E55">
              <w:rPr>
                <w:rFonts w:ascii="Arial" w:hAnsi="Arial" w:cs="Arial"/>
                <w:sz w:val="20"/>
                <w:szCs w:val="20"/>
              </w:rPr>
              <w:t>:</w:t>
            </w:r>
          </w:p>
        </w:tc>
      </w:tr>
    </w:tbl>
    <w:p w14:paraId="590F531B" w14:textId="77777777" w:rsidR="00A05272" w:rsidRDefault="00A05272" w:rsidP="00A05272">
      <w:pPr>
        <w:tabs>
          <w:tab w:val="left" w:pos="-142"/>
          <w:tab w:val="left" w:pos="284"/>
        </w:tabs>
        <w:autoSpaceDE w:val="0"/>
        <w:autoSpaceDN w:val="0"/>
        <w:adjustRightInd w:val="0"/>
        <w:spacing w:before="120" w:after="120"/>
        <w:ind w:left="-142"/>
        <w:rPr>
          <w:rFonts w:ascii="Arial-BoldMT" w:hAnsi="Arial-BoldMT" w:cs="Arial-BoldMT"/>
          <w:b/>
          <w:bCs/>
          <w:color w:val="000000"/>
        </w:rPr>
      </w:pPr>
    </w:p>
    <w:p w14:paraId="3BF41F01" w14:textId="77777777" w:rsidR="00A05272" w:rsidRPr="00A05272" w:rsidRDefault="00A05272" w:rsidP="00A05272">
      <w:pPr>
        <w:tabs>
          <w:tab w:val="left" w:pos="-142"/>
          <w:tab w:val="left" w:pos="284"/>
        </w:tabs>
        <w:autoSpaceDE w:val="0"/>
        <w:autoSpaceDN w:val="0"/>
        <w:adjustRightInd w:val="0"/>
        <w:spacing w:before="60" w:after="60"/>
        <w:ind w:left="-142"/>
        <w:jc w:val="center"/>
        <w:rPr>
          <w:rFonts w:cs="Arial"/>
          <w:b/>
          <w:bCs/>
          <w:color w:val="000000" w:themeColor="text1"/>
          <w:sz w:val="24"/>
          <w:szCs w:val="24"/>
        </w:rPr>
      </w:pPr>
      <w:r>
        <w:rPr>
          <w:rFonts w:ascii="Arial-BoldMT" w:hAnsi="Arial-BoldMT" w:cs="Arial-BoldMT"/>
          <w:b/>
          <w:bCs/>
          <w:color w:val="000000"/>
        </w:rPr>
        <w:br w:type="page"/>
      </w:r>
      <w:r w:rsidRPr="00A05272">
        <w:rPr>
          <w:rFonts w:cs="Arial"/>
          <w:b/>
          <w:bCs/>
          <w:color w:val="000000" w:themeColor="text1"/>
          <w:sz w:val="40"/>
          <w:szCs w:val="40"/>
        </w:rPr>
        <w:lastRenderedPageBreak/>
        <w:t>Guide for job applicants</w:t>
      </w:r>
      <w:r>
        <w:rPr>
          <w:rFonts w:cs="Arial"/>
          <w:b/>
          <w:bCs/>
          <w:color w:val="C00000"/>
          <w:sz w:val="40"/>
          <w:szCs w:val="40"/>
        </w:rPr>
        <w:br/>
      </w:r>
    </w:p>
    <w:p w14:paraId="1F564E4B" w14:textId="77777777" w:rsidR="00A05272" w:rsidRPr="00A05272" w:rsidRDefault="00A05272" w:rsidP="00A05272">
      <w:pPr>
        <w:autoSpaceDE w:val="0"/>
        <w:autoSpaceDN w:val="0"/>
        <w:adjustRightInd w:val="0"/>
        <w:rPr>
          <w:rFonts w:cs="Arial"/>
          <w:b/>
          <w:bCs/>
          <w:color w:val="000000" w:themeColor="text1"/>
          <w:sz w:val="24"/>
          <w:szCs w:val="24"/>
        </w:rPr>
      </w:pPr>
      <w:r w:rsidRPr="00A05272">
        <w:rPr>
          <w:rFonts w:cs="Arial"/>
          <w:b/>
          <w:bCs/>
          <w:color w:val="000000" w:themeColor="text1"/>
          <w:sz w:val="24"/>
          <w:szCs w:val="24"/>
        </w:rPr>
        <w:t>INTRODUCTION</w:t>
      </w:r>
    </w:p>
    <w:p w14:paraId="4D06606C" w14:textId="77777777" w:rsidR="00A05272" w:rsidRPr="008B5717" w:rsidRDefault="00A05272" w:rsidP="00A05272">
      <w:pPr>
        <w:autoSpaceDE w:val="0"/>
        <w:autoSpaceDN w:val="0"/>
        <w:adjustRightInd w:val="0"/>
        <w:rPr>
          <w:rFonts w:cs="Arial"/>
          <w:sz w:val="20"/>
          <w:szCs w:val="20"/>
        </w:rPr>
      </w:pPr>
      <w:r w:rsidRPr="008B5717">
        <w:rPr>
          <w:rFonts w:cs="Arial"/>
          <w:sz w:val="20"/>
          <w:szCs w:val="20"/>
        </w:rPr>
        <w:t>The suitability of applicants is assessed using a competitive selection process. The corporation is committed to maintaining equity and fairness in recruitment and selection processes and recognises merit as the primary basis for selection. Merit is determined through an assessment of a person’s abilities, qualifications, experience, standard of work performance and qualities relevant to the performance of the duties of the position.</w:t>
      </w:r>
    </w:p>
    <w:p w14:paraId="08ADEC86" w14:textId="77777777" w:rsidR="00A05272" w:rsidRPr="008B5717" w:rsidRDefault="00A05272" w:rsidP="00A05272">
      <w:pPr>
        <w:autoSpaceDE w:val="0"/>
        <w:autoSpaceDN w:val="0"/>
        <w:adjustRightInd w:val="0"/>
        <w:rPr>
          <w:rFonts w:cs="Arial"/>
          <w:sz w:val="20"/>
          <w:szCs w:val="20"/>
        </w:rPr>
      </w:pPr>
      <w:r w:rsidRPr="008B5717">
        <w:rPr>
          <w:rFonts w:cs="Arial"/>
          <w:sz w:val="20"/>
          <w:szCs w:val="20"/>
        </w:rPr>
        <w:t>In this Job Description Package you have been provided with the Position Criteria and Job</w:t>
      </w:r>
      <w:r w:rsidR="00BA48E5" w:rsidRPr="008B5717">
        <w:rPr>
          <w:rFonts w:cs="Arial"/>
          <w:sz w:val="20"/>
          <w:szCs w:val="20"/>
        </w:rPr>
        <w:t xml:space="preserve"> </w:t>
      </w:r>
      <w:r w:rsidR="008B5717" w:rsidRPr="008B5717">
        <w:rPr>
          <w:rFonts w:cs="Arial"/>
          <w:sz w:val="20"/>
          <w:szCs w:val="20"/>
        </w:rPr>
        <w:t>Description</w:t>
      </w:r>
    </w:p>
    <w:p w14:paraId="135789A1" w14:textId="77777777" w:rsidR="00A05272" w:rsidRPr="008B5717" w:rsidRDefault="00A05272" w:rsidP="00A05272">
      <w:pPr>
        <w:autoSpaceDE w:val="0"/>
        <w:autoSpaceDN w:val="0"/>
        <w:adjustRightInd w:val="0"/>
        <w:rPr>
          <w:rFonts w:cs="Arial"/>
          <w:sz w:val="20"/>
          <w:szCs w:val="20"/>
        </w:rPr>
      </w:pPr>
      <w:r w:rsidRPr="008B5717">
        <w:rPr>
          <w:rFonts w:cs="Arial"/>
          <w:sz w:val="20"/>
          <w:szCs w:val="20"/>
        </w:rPr>
        <w:t>Description:</w:t>
      </w:r>
    </w:p>
    <w:p w14:paraId="20479AC4" w14:textId="77777777" w:rsidR="00A05272" w:rsidRPr="008B5717" w:rsidRDefault="00A05272" w:rsidP="00A05272">
      <w:pPr>
        <w:pStyle w:val="ListParagraph"/>
        <w:numPr>
          <w:ilvl w:val="0"/>
          <w:numId w:val="15"/>
        </w:numPr>
        <w:autoSpaceDE w:val="0"/>
        <w:autoSpaceDN w:val="0"/>
        <w:adjustRightInd w:val="0"/>
        <w:spacing w:before="120" w:after="120" w:line="240" w:lineRule="auto"/>
        <w:ind w:left="714" w:hanging="357"/>
        <w:contextualSpacing w:val="0"/>
        <w:rPr>
          <w:rFonts w:cs="Arial"/>
          <w:sz w:val="20"/>
          <w:szCs w:val="20"/>
        </w:rPr>
      </w:pPr>
      <w:r w:rsidRPr="008B5717">
        <w:rPr>
          <w:rFonts w:cs="Arial"/>
          <w:sz w:val="20"/>
          <w:szCs w:val="20"/>
        </w:rPr>
        <w:t>The ESSENTIAL requirement(s) of the job. You must demonstrate that you meet each of the essential requirements, or your application must be culled (eliminated).</w:t>
      </w:r>
    </w:p>
    <w:p w14:paraId="76090A4C" w14:textId="77777777" w:rsidR="00A05272" w:rsidRPr="008B5717" w:rsidRDefault="00A05272" w:rsidP="00A05272">
      <w:pPr>
        <w:pStyle w:val="ListParagraph"/>
        <w:numPr>
          <w:ilvl w:val="0"/>
          <w:numId w:val="15"/>
        </w:numPr>
        <w:autoSpaceDE w:val="0"/>
        <w:autoSpaceDN w:val="0"/>
        <w:adjustRightInd w:val="0"/>
        <w:spacing w:before="120" w:after="120" w:line="240" w:lineRule="auto"/>
        <w:ind w:left="714" w:hanging="357"/>
        <w:contextualSpacing w:val="0"/>
        <w:rPr>
          <w:rFonts w:cs="Arial"/>
          <w:sz w:val="20"/>
          <w:szCs w:val="20"/>
        </w:rPr>
      </w:pPr>
      <w:r w:rsidRPr="008B5717">
        <w:rPr>
          <w:rFonts w:cs="Arial"/>
          <w:sz w:val="20"/>
          <w:szCs w:val="20"/>
        </w:rPr>
        <w:t>The DESIRABLE qualities - demonstrated ability or experience in any or all of these areas will improve your application.</w:t>
      </w:r>
    </w:p>
    <w:p w14:paraId="53DCEF2F" w14:textId="77777777" w:rsidR="00A05272" w:rsidRPr="008B5717" w:rsidRDefault="00A05272" w:rsidP="00A05272">
      <w:pPr>
        <w:pStyle w:val="ListParagraph"/>
        <w:numPr>
          <w:ilvl w:val="0"/>
          <w:numId w:val="15"/>
        </w:numPr>
        <w:autoSpaceDE w:val="0"/>
        <w:autoSpaceDN w:val="0"/>
        <w:adjustRightInd w:val="0"/>
        <w:spacing w:before="120" w:after="120" w:line="240" w:lineRule="auto"/>
        <w:ind w:left="714" w:hanging="357"/>
        <w:contextualSpacing w:val="0"/>
        <w:rPr>
          <w:rFonts w:cs="Arial"/>
          <w:sz w:val="20"/>
          <w:szCs w:val="20"/>
        </w:rPr>
      </w:pPr>
      <w:r w:rsidRPr="008B5717">
        <w:rPr>
          <w:rFonts w:cs="Arial"/>
          <w:sz w:val="20"/>
          <w:szCs w:val="20"/>
        </w:rPr>
        <w:t>The DATE by which you must submit the application. Late applications will generally not be considered unless you have previously contacted the Contact Officer prior to the deadline indicating that you wish to apply and stating valid reason(s) why your application will be late.</w:t>
      </w:r>
    </w:p>
    <w:p w14:paraId="5DD0B55D" w14:textId="77777777" w:rsidR="00A05272" w:rsidRPr="008B5717" w:rsidRDefault="00A05272" w:rsidP="00A05272">
      <w:pPr>
        <w:pStyle w:val="ListParagraph"/>
        <w:numPr>
          <w:ilvl w:val="0"/>
          <w:numId w:val="15"/>
        </w:numPr>
        <w:autoSpaceDE w:val="0"/>
        <w:autoSpaceDN w:val="0"/>
        <w:adjustRightInd w:val="0"/>
        <w:spacing w:before="120" w:after="120" w:line="240" w:lineRule="auto"/>
        <w:ind w:left="714" w:hanging="357"/>
        <w:contextualSpacing w:val="0"/>
        <w:rPr>
          <w:rFonts w:cs="Arial"/>
          <w:sz w:val="20"/>
          <w:szCs w:val="20"/>
        </w:rPr>
      </w:pPr>
      <w:r w:rsidRPr="008B5717">
        <w:rPr>
          <w:rFonts w:cs="Arial"/>
          <w:sz w:val="20"/>
          <w:szCs w:val="20"/>
        </w:rPr>
        <w:t>Initial enquiries regarding the job should be directed to the CONTACT PERSON who can provide more information about the job.</w:t>
      </w:r>
    </w:p>
    <w:p w14:paraId="2ACAA214" w14:textId="77777777" w:rsidR="00A05272" w:rsidRPr="008B5717" w:rsidRDefault="00A05272" w:rsidP="00A05272">
      <w:pPr>
        <w:autoSpaceDE w:val="0"/>
        <w:autoSpaceDN w:val="0"/>
        <w:adjustRightInd w:val="0"/>
        <w:rPr>
          <w:rFonts w:cs="Arial"/>
          <w:b/>
          <w:bCs/>
          <w:sz w:val="20"/>
          <w:szCs w:val="20"/>
        </w:rPr>
      </w:pPr>
      <w:r w:rsidRPr="008B5717">
        <w:rPr>
          <w:rFonts w:cs="Arial"/>
          <w:b/>
          <w:bCs/>
          <w:sz w:val="20"/>
          <w:szCs w:val="20"/>
        </w:rPr>
        <w:t>Steps in the process</w:t>
      </w:r>
    </w:p>
    <w:p w14:paraId="3AB8A552" w14:textId="77777777" w:rsidR="00A05272" w:rsidRPr="008B5717" w:rsidRDefault="00A05272" w:rsidP="00A05272">
      <w:pPr>
        <w:tabs>
          <w:tab w:val="left" w:pos="284"/>
        </w:tabs>
        <w:autoSpaceDE w:val="0"/>
        <w:autoSpaceDN w:val="0"/>
        <w:adjustRightInd w:val="0"/>
        <w:spacing w:before="120" w:after="120"/>
        <w:ind w:left="284" w:hanging="284"/>
        <w:rPr>
          <w:rFonts w:cs="Arial"/>
          <w:sz w:val="20"/>
          <w:szCs w:val="20"/>
        </w:rPr>
      </w:pPr>
      <w:r w:rsidRPr="008B5717">
        <w:rPr>
          <w:rFonts w:cs="Arial"/>
          <w:b/>
          <w:bCs/>
          <w:sz w:val="20"/>
          <w:szCs w:val="20"/>
        </w:rPr>
        <w:t>1.</w:t>
      </w:r>
      <w:r w:rsidRPr="008B5717">
        <w:rPr>
          <w:rFonts w:cs="Arial"/>
          <w:b/>
          <w:bCs/>
          <w:sz w:val="20"/>
          <w:szCs w:val="20"/>
        </w:rPr>
        <w:tab/>
      </w:r>
      <w:r w:rsidRPr="008B5717">
        <w:rPr>
          <w:rFonts w:cs="Arial"/>
          <w:sz w:val="20"/>
          <w:szCs w:val="20"/>
        </w:rPr>
        <w:t>Complete the Application for Employment Form</w:t>
      </w:r>
    </w:p>
    <w:p w14:paraId="58AAFC46" w14:textId="77777777" w:rsidR="00A05272" w:rsidRPr="008B5717" w:rsidRDefault="00A05272" w:rsidP="00A05272">
      <w:pPr>
        <w:tabs>
          <w:tab w:val="left" w:pos="284"/>
        </w:tabs>
        <w:autoSpaceDE w:val="0"/>
        <w:autoSpaceDN w:val="0"/>
        <w:adjustRightInd w:val="0"/>
        <w:spacing w:before="120" w:after="120"/>
        <w:ind w:left="284" w:hanging="284"/>
        <w:rPr>
          <w:rFonts w:cs="Arial"/>
          <w:sz w:val="20"/>
          <w:szCs w:val="20"/>
        </w:rPr>
      </w:pPr>
      <w:r w:rsidRPr="008B5717">
        <w:rPr>
          <w:rFonts w:cs="Arial"/>
          <w:b/>
          <w:bCs/>
          <w:sz w:val="20"/>
          <w:szCs w:val="20"/>
        </w:rPr>
        <w:t>2.</w:t>
      </w:r>
      <w:r w:rsidRPr="008B5717">
        <w:rPr>
          <w:rFonts w:cs="Arial"/>
          <w:b/>
          <w:bCs/>
          <w:sz w:val="20"/>
          <w:szCs w:val="20"/>
        </w:rPr>
        <w:tab/>
      </w:r>
      <w:r w:rsidRPr="008B5717">
        <w:rPr>
          <w:rFonts w:cs="Arial"/>
          <w:sz w:val="20"/>
          <w:szCs w:val="20"/>
        </w:rPr>
        <w:t>Address the selection criteria</w:t>
      </w:r>
    </w:p>
    <w:p w14:paraId="329D0031" w14:textId="77777777" w:rsidR="00A05272" w:rsidRPr="008B5717" w:rsidRDefault="00A05272" w:rsidP="00A05272">
      <w:pPr>
        <w:tabs>
          <w:tab w:val="left" w:pos="284"/>
        </w:tabs>
        <w:autoSpaceDE w:val="0"/>
        <w:autoSpaceDN w:val="0"/>
        <w:adjustRightInd w:val="0"/>
        <w:spacing w:before="120" w:after="120"/>
        <w:ind w:left="284" w:hanging="284"/>
        <w:rPr>
          <w:rFonts w:cs="Arial"/>
          <w:sz w:val="20"/>
          <w:szCs w:val="20"/>
        </w:rPr>
      </w:pPr>
      <w:r w:rsidRPr="008B5717">
        <w:rPr>
          <w:rFonts w:cs="Arial"/>
          <w:b/>
          <w:bCs/>
          <w:sz w:val="20"/>
          <w:szCs w:val="20"/>
        </w:rPr>
        <w:t>3.</w:t>
      </w:r>
      <w:r w:rsidRPr="008B5717">
        <w:rPr>
          <w:rFonts w:cs="Arial"/>
          <w:b/>
          <w:bCs/>
          <w:sz w:val="20"/>
          <w:szCs w:val="20"/>
        </w:rPr>
        <w:tab/>
      </w:r>
      <w:r w:rsidRPr="008B5717">
        <w:rPr>
          <w:rFonts w:cs="Arial"/>
          <w:sz w:val="20"/>
          <w:szCs w:val="20"/>
        </w:rPr>
        <w:t>Compile your resume, setting out your particular skills and attributes.</w:t>
      </w:r>
    </w:p>
    <w:p w14:paraId="4C1D2DD1" w14:textId="77777777" w:rsidR="00A05272" w:rsidRPr="008B5717" w:rsidRDefault="00A05272" w:rsidP="00A05272">
      <w:pPr>
        <w:tabs>
          <w:tab w:val="left" w:pos="284"/>
        </w:tabs>
        <w:autoSpaceDE w:val="0"/>
        <w:autoSpaceDN w:val="0"/>
        <w:adjustRightInd w:val="0"/>
        <w:ind w:left="284" w:hanging="284"/>
        <w:rPr>
          <w:rFonts w:cs="Arial"/>
          <w:sz w:val="20"/>
          <w:szCs w:val="20"/>
        </w:rPr>
      </w:pPr>
      <w:r w:rsidRPr="008B5717">
        <w:rPr>
          <w:rFonts w:cs="Arial"/>
          <w:sz w:val="20"/>
          <w:szCs w:val="20"/>
        </w:rPr>
        <w:t>To enable the Selection Panel to give every consideration to your application you will need to</w:t>
      </w:r>
    </w:p>
    <w:p w14:paraId="167398D9" w14:textId="77777777" w:rsidR="00A05272" w:rsidRPr="008B5717" w:rsidRDefault="00A05272" w:rsidP="00A05272">
      <w:pPr>
        <w:tabs>
          <w:tab w:val="left" w:pos="284"/>
        </w:tabs>
        <w:autoSpaceDE w:val="0"/>
        <w:autoSpaceDN w:val="0"/>
        <w:adjustRightInd w:val="0"/>
        <w:spacing w:before="120" w:after="120"/>
        <w:ind w:left="284" w:hanging="284"/>
        <w:rPr>
          <w:rFonts w:cs="Arial"/>
          <w:sz w:val="20"/>
          <w:szCs w:val="20"/>
        </w:rPr>
      </w:pPr>
      <w:proofErr w:type="gramStart"/>
      <w:r w:rsidRPr="008B5717">
        <w:rPr>
          <w:rFonts w:cs="Arial"/>
          <w:sz w:val="20"/>
          <w:szCs w:val="20"/>
        </w:rPr>
        <w:t>attach</w:t>
      </w:r>
      <w:proofErr w:type="gramEnd"/>
      <w:r w:rsidRPr="008B5717">
        <w:rPr>
          <w:rFonts w:cs="Arial"/>
          <w:sz w:val="20"/>
          <w:szCs w:val="20"/>
        </w:rPr>
        <w:t xml:space="preserve"> details regarding the following areas:</w:t>
      </w:r>
    </w:p>
    <w:p w14:paraId="6BBB8237" w14:textId="77777777" w:rsidR="00A05272" w:rsidRPr="008B5717" w:rsidRDefault="00A05272" w:rsidP="00A05272">
      <w:pPr>
        <w:pStyle w:val="BodyCopy"/>
        <w:spacing w:line="240" w:lineRule="auto"/>
        <w:jc w:val="both"/>
        <w:rPr>
          <w:rFonts w:ascii="Arial" w:hAnsi="Arial" w:cs="Arial"/>
          <w:sz w:val="20"/>
          <w:szCs w:val="20"/>
          <w:lang w:val="en-GB"/>
        </w:rPr>
      </w:pPr>
    </w:p>
    <w:tbl>
      <w:tblPr>
        <w:tblW w:w="95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7560"/>
      </w:tblGrid>
      <w:tr w:rsidR="00A05272" w:rsidRPr="008B5717" w14:paraId="39F2E57A" w14:textId="77777777" w:rsidTr="00965D1F">
        <w:trPr>
          <w:trHeight w:val="60"/>
        </w:trPr>
        <w:tc>
          <w:tcPr>
            <w:tcW w:w="1980" w:type="dxa"/>
            <w:tcMar>
              <w:top w:w="113" w:type="dxa"/>
              <w:left w:w="80" w:type="dxa"/>
              <w:bottom w:w="113" w:type="dxa"/>
              <w:right w:w="80" w:type="dxa"/>
            </w:tcMar>
          </w:tcPr>
          <w:p w14:paraId="137F5977" w14:textId="77777777" w:rsidR="00A05272" w:rsidRPr="008B5717" w:rsidRDefault="00A05272" w:rsidP="00965D1F">
            <w:pPr>
              <w:pStyle w:val="BodyCopy"/>
              <w:spacing w:line="240" w:lineRule="auto"/>
              <w:rPr>
                <w:rFonts w:ascii="Arial" w:hAnsi="Arial" w:cs="Arial"/>
                <w:b/>
                <w:spacing w:val="-4"/>
                <w:sz w:val="20"/>
                <w:szCs w:val="20"/>
              </w:rPr>
            </w:pPr>
            <w:r w:rsidRPr="008B5717">
              <w:rPr>
                <w:rFonts w:ascii="Arial" w:hAnsi="Arial" w:cs="Arial"/>
                <w:b/>
                <w:bCs/>
                <w:spacing w:val="-4"/>
                <w:sz w:val="20"/>
                <w:szCs w:val="20"/>
                <w:lang w:val="en-GB"/>
              </w:rPr>
              <w:t>Claim for position/ addressing the selection criteria</w:t>
            </w:r>
          </w:p>
        </w:tc>
        <w:tc>
          <w:tcPr>
            <w:tcW w:w="7560" w:type="dxa"/>
            <w:tcMar>
              <w:top w:w="113" w:type="dxa"/>
              <w:left w:w="80" w:type="dxa"/>
              <w:bottom w:w="113" w:type="dxa"/>
              <w:right w:w="80" w:type="dxa"/>
            </w:tcMar>
          </w:tcPr>
          <w:p w14:paraId="1797E9D9" w14:textId="77777777" w:rsidR="00A05272" w:rsidRPr="008B5717" w:rsidRDefault="00A05272" w:rsidP="00965D1F">
            <w:pPr>
              <w:spacing w:after="120"/>
              <w:rPr>
                <w:rFonts w:cs="Arial"/>
                <w:sz w:val="20"/>
                <w:szCs w:val="20"/>
              </w:rPr>
            </w:pPr>
            <w:r w:rsidRPr="008B5717">
              <w:rPr>
                <w:rFonts w:cs="Arial"/>
                <w:spacing w:val="-4"/>
                <w:sz w:val="20"/>
                <w:szCs w:val="20"/>
                <w:lang w:val="en-GB"/>
              </w:rPr>
              <w:t xml:space="preserve">The advertisement lists certain essential criteria, which will be used to assess your application.  </w:t>
            </w:r>
            <w:r w:rsidRPr="008B5717">
              <w:rPr>
                <w:rFonts w:cs="Arial"/>
                <w:sz w:val="20"/>
                <w:szCs w:val="20"/>
              </w:rPr>
              <w:t>It is essential that in your application you address each selection criterion outlining your relevant skills, capabilities, experience and qualifications and using relevant examples from your work or community roles to demonstrate your ability to meet each criterion.  If any criterion is not addressed, or insufficiently addressed, your application may not receive further consideration.</w:t>
            </w:r>
          </w:p>
        </w:tc>
      </w:tr>
      <w:tr w:rsidR="00A05272" w:rsidRPr="008B5717" w14:paraId="3281786A" w14:textId="77777777" w:rsidTr="00965D1F">
        <w:trPr>
          <w:trHeight w:val="60"/>
        </w:trPr>
        <w:tc>
          <w:tcPr>
            <w:tcW w:w="1980" w:type="dxa"/>
            <w:tcMar>
              <w:top w:w="113" w:type="dxa"/>
              <w:left w:w="80" w:type="dxa"/>
              <w:bottom w:w="113" w:type="dxa"/>
              <w:right w:w="80" w:type="dxa"/>
            </w:tcMar>
          </w:tcPr>
          <w:p w14:paraId="365A4347" w14:textId="77777777" w:rsidR="00A05272" w:rsidRPr="008B5717" w:rsidRDefault="00A05272" w:rsidP="00965D1F">
            <w:pPr>
              <w:pStyle w:val="BodyCopy"/>
              <w:spacing w:line="240" w:lineRule="auto"/>
              <w:rPr>
                <w:rFonts w:ascii="Arial" w:hAnsi="Arial" w:cs="Arial"/>
                <w:b/>
                <w:spacing w:val="-4"/>
                <w:sz w:val="20"/>
                <w:szCs w:val="20"/>
              </w:rPr>
            </w:pPr>
            <w:r w:rsidRPr="008B5717">
              <w:rPr>
                <w:rFonts w:ascii="Arial" w:hAnsi="Arial" w:cs="Arial"/>
                <w:b/>
                <w:bCs/>
                <w:spacing w:val="-4"/>
                <w:sz w:val="20"/>
                <w:szCs w:val="20"/>
                <w:lang w:val="en-GB"/>
              </w:rPr>
              <w:t>Additional Information</w:t>
            </w:r>
          </w:p>
        </w:tc>
        <w:tc>
          <w:tcPr>
            <w:tcW w:w="7560" w:type="dxa"/>
            <w:tcMar>
              <w:top w:w="113" w:type="dxa"/>
              <w:left w:w="80" w:type="dxa"/>
              <w:bottom w:w="113" w:type="dxa"/>
              <w:right w:w="80" w:type="dxa"/>
            </w:tcMar>
          </w:tcPr>
          <w:p w14:paraId="3FD3B8FC" w14:textId="77777777" w:rsidR="00A05272" w:rsidRPr="008B5717" w:rsidRDefault="00A05272" w:rsidP="00965D1F">
            <w:pPr>
              <w:pStyle w:val="BodyCopy"/>
              <w:spacing w:line="240" w:lineRule="auto"/>
              <w:rPr>
                <w:rFonts w:ascii="Arial" w:hAnsi="Arial" w:cs="Arial"/>
                <w:spacing w:val="-2"/>
                <w:sz w:val="20"/>
                <w:szCs w:val="20"/>
                <w:lang w:val="en-GB"/>
              </w:rPr>
            </w:pPr>
            <w:r w:rsidRPr="008B5717">
              <w:rPr>
                <w:rFonts w:ascii="Arial" w:hAnsi="Arial" w:cs="Arial"/>
                <w:spacing w:val="-2"/>
                <w:sz w:val="20"/>
                <w:szCs w:val="20"/>
                <w:lang w:val="en-GB"/>
              </w:rPr>
              <w:t>Give details of any additional skills, qualifications, interests, activities, or any other matters, which may assist your claim for the position you seek.</w:t>
            </w:r>
            <w:r w:rsidRPr="008B5717">
              <w:rPr>
                <w:rFonts w:ascii="Arial" w:hAnsi="Arial" w:cs="Arial"/>
                <w:spacing w:val="-2"/>
                <w:sz w:val="20"/>
                <w:szCs w:val="20"/>
                <w:lang w:val="en-GB"/>
              </w:rPr>
              <w:br/>
              <w:t>You may include:</w:t>
            </w:r>
          </w:p>
          <w:p w14:paraId="386C6C3F" w14:textId="77777777" w:rsidR="00A05272" w:rsidRPr="008B5717" w:rsidRDefault="00A05272" w:rsidP="00965D1F">
            <w:pPr>
              <w:pStyle w:val="BodyCopy"/>
              <w:spacing w:line="240" w:lineRule="auto"/>
              <w:rPr>
                <w:rFonts w:ascii="Arial" w:hAnsi="Arial" w:cs="Arial"/>
                <w:spacing w:val="-2"/>
                <w:sz w:val="20"/>
                <w:szCs w:val="20"/>
                <w:lang w:val="en-GB"/>
              </w:rPr>
            </w:pPr>
            <w:r w:rsidRPr="008B5717">
              <w:rPr>
                <w:rFonts w:ascii="Arial" w:hAnsi="Arial" w:cs="Arial"/>
                <w:spacing w:val="-2"/>
                <w:sz w:val="20"/>
                <w:szCs w:val="20"/>
                <w:lang w:val="en-GB"/>
              </w:rPr>
              <w:t>Languages; short courses; social/sporting interests; computer/technical skills; union membership; driver’s licence; community activities.</w:t>
            </w:r>
          </w:p>
        </w:tc>
      </w:tr>
      <w:tr w:rsidR="00A05272" w:rsidRPr="008B5717" w14:paraId="51545681" w14:textId="77777777" w:rsidTr="00965D1F">
        <w:trPr>
          <w:trHeight w:val="60"/>
        </w:trPr>
        <w:tc>
          <w:tcPr>
            <w:tcW w:w="1980" w:type="dxa"/>
            <w:tcMar>
              <w:top w:w="113" w:type="dxa"/>
              <w:left w:w="80" w:type="dxa"/>
              <w:bottom w:w="113" w:type="dxa"/>
              <w:right w:w="80" w:type="dxa"/>
            </w:tcMar>
          </w:tcPr>
          <w:p w14:paraId="2BF557F2" w14:textId="77777777" w:rsidR="00A05272" w:rsidRPr="008B5717" w:rsidRDefault="00A05272" w:rsidP="00965D1F">
            <w:pPr>
              <w:pStyle w:val="BodyCopy"/>
              <w:spacing w:line="240" w:lineRule="auto"/>
              <w:rPr>
                <w:rFonts w:ascii="Arial" w:hAnsi="Arial" w:cs="Arial"/>
                <w:b/>
                <w:spacing w:val="-4"/>
                <w:sz w:val="20"/>
                <w:szCs w:val="20"/>
              </w:rPr>
            </w:pPr>
            <w:r w:rsidRPr="008B5717">
              <w:rPr>
                <w:rFonts w:ascii="Arial" w:hAnsi="Arial" w:cs="Arial"/>
                <w:b/>
                <w:bCs/>
                <w:spacing w:val="-4"/>
                <w:sz w:val="20"/>
                <w:szCs w:val="20"/>
                <w:lang w:val="en-GB"/>
              </w:rPr>
              <w:t>Education</w:t>
            </w:r>
          </w:p>
        </w:tc>
        <w:tc>
          <w:tcPr>
            <w:tcW w:w="7560" w:type="dxa"/>
            <w:tcMar>
              <w:top w:w="113" w:type="dxa"/>
              <w:left w:w="80" w:type="dxa"/>
              <w:bottom w:w="113" w:type="dxa"/>
              <w:right w:w="80" w:type="dxa"/>
            </w:tcMar>
          </w:tcPr>
          <w:p w14:paraId="7E3BA5CB" w14:textId="77777777" w:rsidR="00A05272" w:rsidRPr="008B5717" w:rsidRDefault="00A05272" w:rsidP="00965D1F">
            <w:pPr>
              <w:pStyle w:val="BodyCopy"/>
              <w:spacing w:after="120" w:line="240" w:lineRule="auto"/>
              <w:rPr>
                <w:rFonts w:ascii="Arial" w:hAnsi="Arial" w:cs="Arial"/>
                <w:color w:val="auto"/>
                <w:sz w:val="20"/>
                <w:szCs w:val="20"/>
                <w:lang w:val="en-GB"/>
              </w:rPr>
            </w:pPr>
            <w:r w:rsidRPr="008B5717">
              <w:rPr>
                <w:rFonts w:ascii="Arial" w:hAnsi="Arial" w:cs="Arial"/>
                <w:color w:val="auto"/>
                <w:sz w:val="20"/>
                <w:szCs w:val="20"/>
                <w:lang w:val="en-GB"/>
              </w:rPr>
              <w:t xml:space="preserve">Give details of any school, university or college qualifications and studies completed or being undertaken relevant to the position. Show the institution, years attended and results.  </w:t>
            </w:r>
          </w:p>
        </w:tc>
      </w:tr>
      <w:tr w:rsidR="00A05272" w:rsidRPr="008B5717" w14:paraId="20BDEC8E" w14:textId="77777777" w:rsidTr="00965D1F">
        <w:trPr>
          <w:trHeight w:val="60"/>
        </w:trPr>
        <w:tc>
          <w:tcPr>
            <w:tcW w:w="1980" w:type="dxa"/>
            <w:tcMar>
              <w:top w:w="113" w:type="dxa"/>
              <w:left w:w="80" w:type="dxa"/>
              <w:bottom w:w="113" w:type="dxa"/>
              <w:right w:w="80" w:type="dxa"/>
            </w:tcMar>
          </w:tcPr>
          <w:p w14:paraId="2B877326" w14:textId="77777777" w:rsidR="00A05272" w:rsidRPr="008B5717" w:rsidRDefault="00A05272" w:rsidP="00965D1F">
            <w:pPr>
              <w:pStyle w:val="BodyCopy"/>
              <w:spacing w:line="240" w:lineRule="auto"/>
              <w:jc w:val="both"/>
              <w:rPr>
                <w:rFonts w:ascii="Arial" w:hAnsi="Arial" w:cs="Arial"/>
                <w:b/>
                <w:spacing w:val="-4"/>
                <w:sz w:val="20"/>
                <w:szCs w:val="20"/>
              </w:rPr>
            </w:pPr>
            <w:r w:rsidRPr="008B5717">
              <w:rPr>
                <w:rFonts w:ascii="Arial" w:hAnsi="Arial" w:cs="Arial"/>
                <w:b/>
                <w:bCs/>
                <w:spacing w:val="-4"/>
                <w:sz w:val="20"/>
                <w:szCs w:val="20"/>
                <w:lang w:val="en-GB"/>
              </w:rPr>
              <w:lastRenderedPageBreak/>
              <w:t>Referees</w:t>
            </w:r>
          </w:p>
        </w:tc>
        <w:tc>
          <w:tcPr>
            <w:tcW w:w="7560" w:type="dxa"/>
            <w:tcMar>
              <w:top w:w="113" w:type="dxa"/>
              <w:left w:w="80" w:type="dxa"/>
              <w:bottom w:w="113" w:type="dxa"/>
              <w:right w:w="80" w:type="dxa"/>
            </w:tcMar>
          </w:tcPr>
          <w:p w14:paraId="06593BF2" w14:textId="77777777" w:rsidR="00A05272" w:rsidRPr="008B5717" w:rsidRDefault="00A05272" w:rsidP="00965D1F">
            <w:pPr>
              <w:pStyle w:val="BodyCopy"/>
              <w:spacing w:line="240" w:lineRule="auto"/>
              <w:rPr>
                <w:rFonts w:ascii="Arial" w:hAnsi="Arial" w:cs="Arial"/>
                <w:color w:val="auto"/>
                <w:sz w:val="20"/>
                <w:szCs w:val="20"/>
                <w:lang w:val="en-GB"/>
              </w:rPr>
            </w:pPr>
            <w:r w:rsidRPr="008B5717">
              <w:rPr>
                <w:rFonts w:ascii="Arial" w:hAnsi="Arial" w:cs="Arial"/>
                <w:color w:val="auto"/>
                <w:sz w:val="20"/>
                <w:szCs w:val="20"/>
                <w:lang w:val="en-GB"/>
              </w:rPr>
              <w:t>Include the names and telephone numbers (during business hours) of at least two (2) referees who can comment on your previous employment.</w:t>
            </w:r>
          </w:p>
          <w:p w14:paraId="285D5CCD" w14:textId="77777777" w:rsidR="00A05272" w:rsidRPr="008B5717" w:rsidRDefault="00A05272" w:rsidP="00965D1F">
            <w:pPr>
              <w:pStyle w:val="BodyCopy"/>
              <w:spacing w:line="240" w:lineRule="auto"/>
              <w:rPr>
                <w:rFonts w:ascii="Arial" w:hAnsi="Arial" w:cs="Arial"/>
                <w:sz w:val="20"/>
                <w:szCs w:val="20"/>
                <w:lang w:val="en-GB"/>
              </w:rPr>
            </w:pPr>
            <w:r w:rsidRPr="008B5717">
              <w:rPr>
                <w:rFonts w:ascii="Arial" w:hAnsi="Arial" w:cs="Arial"/>
                <w:color w:val="auto"/>
                <w:sz w:val="20"/>
                <w:szCs w:val="20"/>
                <w:lang w:val="en-GB"/>
              </w:rPr>
              <w:t>Referees will be asked to provide information on your past employment and work performance relevant to the selection criteria for this position.</w:t>
            </w:r>
          </w:p>
        </w:tc>
      </w:tr>
      <w:tr w:rsidR="00A05272" w:rsidRPr="008B5717" w14:paraId="57B7343D" w14:textId="77777777" w:rsidTr="00965D1F">
        <w:trPr>
          <w:trHeight w:val="60"/>
        </w:trPr>
        <w:tc>
          <w:tcPr>
            <w:tcW w:w="1980" w:type="dxa"/>
            <w:tcMar>
              <w:top w:w="113" w:type="dxa"/>
              <w:left w:w="80" w:type="dxa"/>
              <w:bottom w:w="113" w:type="dxa"/>
              <w:right w:w="80" w:type="dxa"/>
            </w:tcMar>
          </w:tcPr>
          <w:p w14:paraId="3128D363" w14:textId="77777777" w:rsidR="00A05272" w:rsidRPr="008B5717" w:rsidRDefault="00A05272" w:rsidP="00965D1F">
            <w:pPr>
              <w:jc w:val="both"/>
              <w:outlineLvl w:val="0"/>
              <w:rPr>
                <w:rFonts w:cs="Arial"/>
                <w:b/>
                <w:sz w:val="20"/>
                <w:szCs w:val="20"/>
              </w:rPr>
            </w:pPr>
            <w:r w:rsidRPr="008B5717">
              <w:rPr>
                <w:rFonts w:cs="Arial"/>
                <w:b/>
                <w:sz w:val="20"/>
                <w:szCs w:val="20"/>
              </w:rPr>
              <w:t xml:space="preserve">Current </w:t>
            </w:r>
            <w:r w:rsidRPr="008B5717">
              <w:rPr>
                <w:rFonts w:cs="Arial"/>
                <w:b/>
                <w:spacing w:val="-3"/>
                <w:sz w:val="20"/>
                <w:szCs w:val="20"/>
                <w:lang w:val="en-GB"/>
              </w:rPr>
              <w:t>resume</w:t>
            </w:r>
          </w:p>
          <w:p w14:paraId="0642419A" w14:textId="77777777" w:rsidR="00A05272" w:rsidRPr="008B5717" w:rsidRDefault="00A05272" w:rsidP="00965D1F">
            <w:pPr>
              <w:pStyle w:val="BodyCopy"/>
              <w:spacing w:line="240" w:lineRule="auto"/>
              <w:rPr>
                <w:rFonts w:ascii="Arial" w:hAnsi="Arial" w:cs="Arial"/>
                <w:b/>
                <w:spacing w:val="-4"/>
                <w:sz w:val="20"/>
                <w:szCs w:val="20"/>
              </w:rPr>
            </w:pPr>
          </w:p>
        </w:tc>
        <w:tc>
          <w:tcPr>
            <w:tcW w:w="7560" w:type="dxa"/>
            <w:tcMar>
              <w:top w:w="113" w:type="dxa"/>
              <w:left w:w="80" w:type="dxa"/>
              <w:bottom w:w="113" w:type="dxa"/>
              <w:right w:w="80" w:type="dxa"/>
            </w:tcMar>
          </w:tcPr>
          <w:p w14:paraId="36DB731C" w14:textId="77777777" w:rsidR="00A05272" w:rsidRPr="008B5717" w:rsidRDefault="00A05272" w:rsidP="00965D1F">
            <w:pPr>
              <w:rPr>
                <w:rFonts w:cs="Arial"/>
                <w:sz w:val="20"/>
                <w:szCs w:val="20"/>
              </w:rPr>
            </w:pPr>
            <w:r w:rsidRPr="008B5717">
              <w:rPr>
                <w:rFonts w:cs="Arial"/>
                <w:sz w:val="20"/>
                <w:szCs w:val="20"/>
              </w:rPr>
              <w:t>Provide a current resume which includes your personal particulars, employment experience and relevant qualifications.</w:t>
            </w:r>
          </w:p>
          <w:p w14:paraId="1BDBBB90" w14:textId="77777777" w:rsidR="00A05272" w:rsidRPr="008B5717" w:rsidRDefault="00A05272" w:rsidP="00965D1F">
            <w:pPr>
              <w:pStyle w:val="BodyCopy"/>
              <w:spacing w:line="240" w:lineRule="auto"/>
              <w:rPr>
                <w:rFonts w:ascii="Arial" w:hAnsi="Arial" w:cs="Arial"/>
                <w:sz w:val="20"/>
                <w:szCs w:val="20"/>
              </w:rPr>
            </w:pPr>
            <w:r w:rsidRPr="008B5717">
              <w:rPr>
                <w:rFonts w:ascii="Arial" w:hAnsi="Arial" w:cs="Arial"/>
                <w:sz w:val="20"/>
                <w:szCs w:val="20"/>
                <w:lang w:val="en-GB"/>
              </w:rPr>
              <w:t>You may include any temporary or part-time positions and experience gained in Australia or overseas.  Information should include title of job, name of employer, dates, positions held, functions and responsibilities.</w:t>
            </w:r>
          </w:p>
        </w:tc>
      </w:tr>
      <w:tr w:rsidR="00A05272" w:rsidRPr="008B5717" w14:paraId="40D6B511" w14:textId="77777777" w:rsidTr="00965D1F">
        <w:trPr>
          <w:trHeight w:val="60"/>
        </w:trPr>
        <w:tc>
          <w:tcPr>
            <w:tcW w:w="1980" w:type="dxa"/>
            <w:tcMar>
              <w:top w:w="113" w:type="dxa"/>
              <w:left w:w="80" w:type="dxa"/>
              <w:bottom w:w="113" w:type="dxa"/>
              <w:right w:w="80" w:type="dxa"/>
            </w:tcMar>
          </w:tcPr>
          <w:p w14:paraId="2A5BF974" w14:textId="77777777" w:rsidR="00A05272" w:rsidRPr="008B5717" w:rsidRDefault="00A05272" w:rsidP="00965D1F">
            <w:pPr>
              <w:pStyle w:val="BodyCopy"/>
              <w:spacing w:line="240" w:lineRule="auto"/>
              <w:jc w:val="both"/>
              <w:rPr>
                <w:rFonts w:ascii="Arial" w:hAnsi="Arial" w:cs="Arial"/>
                <w:b/>
                <w:bCs/>
                <w:spacing w:val="-4"/>
                <w:sz w:val="20"/>
                <w:szCs w:val="20"/>
                <w:lang w:val="en-GB"/>
              </w:rPr>
            </w:pPr>
            <w:r w:rsidRPr="008B5717">
              <w:rPr>
                <w:rFonts w:ascii="Arial" w:hAnsi="Arial" w:cs="Arial"/>
                <w:b/>
                <w:bCs/>
                <w:spacing w:val="-4"/>
                <w:sz w:val="20"/>
                <w:szCs w:val="20"/>
                <w:lang w:val="en-GB"/>
              </w:rPr>
              <w:t>Promotions/</w:t>
            </w:r>
          </w:p>
          <w:p w14:paraId="257DA332" w14:textId="77777777" w:rsidR="00A05272" w:rsidRPr="008B5717" w:rsidRDefault="00A05272" w:rsidP="00965D1F">
            <w:pPr>
              <w:pStyle w:val="BodyCopy"/>
              <w:spacing w:line="240" w:lineRule="auto"/>
              <w:jc w:val="both"/>
              <w:rPr>
                <w:rFonts w:ascii="Arial" w:hAnsi="Arial" w:cs="Arial"/>
                <w:b/>
                <w:bCs/>
                <w:spacing w:val="-4"/>
                <w:sz w:val="20"/>
                <w:szCs w:val="20"/>
                <w:lang w:val="en-GB"/>
              </w:rPr>
            </w:pPr>
            <w:r w:rsidRPr="008B5717">
              <w:rPr>
                <w:rFonts w:ascii="Arial" w:hAnsi="Arial" w:cs="Arial"/>
                <w:b/>
                <w:bCs/>
                <w:spacing w:val="-4"/>
                <w:sz w:val="20"/>
                <w:szCs w:val="20"/>
                <w:lang w:val="en-GB"/>
              </w:rPr>
              <w:t>transfers</w:t>
            </w:r>
          </w:p>
        </w:tc>
        <w:tc>
          <w:tcPr>
            <w:tcW w:w="7560" w:type="dxa"/>
            <w:tcMar>
              <w:top w:w="113" w:type="dxa"/>
              <w:left w:w="80" w:type="dxa"/>
              <w:bottom w:w="113" w:type="dxa"/>
              <w:right w:w="80" w:type="dxa"/>
            </w:tcMar>
          </w:tcPr>
          <w:p w14:paraId="5FEA76A6" w14:textId="77777777" w:rsidR="00A05272" w:rsidRPr="008B5717" w:rsidRDefault="00A05272" w:rsidP="00965D1F">
            <w:pPr>
              <w:pStyle w:val="BodyCopy"/>
              <w:tabs>
                <w:tab w:val="clear" w:pos="220"/>
                <w:tab w:val="clear" w:pos="460"/>
                <w:tab w:val="clear" w:pos="700"/>
                <w:tab w:val="clear" w:pos="1060"/>
              </w:tabs>
              <w:rPr>
                <w:rFonts w:ascii="Arial" w:hAnsi="Arial" w:cs="Arial"/>
                <w:color w:val="auto"/>
                <w:sz w:val="20"/>
                <w:szCs w:val="20"/>
                <w:lang w:val="en-GB"/>
              </w:rPr>
            </w:pPr>
            <w:r w:rsidRPr="008B5717">
              <w:rPr>
                <w:rFonts w:ascii="Arial" w:hAnsi="Arial" w:cs="Arial"/>
                <w:color w:val="auto"/>
                <w:sz w:val="20"/>
                <w:szCs w:val="20"/>
                <w:lang w:val="en-GB"/>
              </w:rPr>
              <w:t>If you are applying for a promotion or transfer, do not think that because people may “know” you, a brief application will do.  Applicants will be selected for interview from the information contained within their application.  If you wish to be considered equally with all of the other applicants you will need to ensure your application is as detailed as it would be if you were applying to any other organisation.</w:t>
            </w:r>
          </w:p>
        </w:tc>
      </w:tr>
      <w:tr w:rsidR="00A05272" w:rsidRPr="008B5717" w14:paraId="5CCB0A97" w14:textId="77777777" w:rsidTr="00965D1F">
        <w:trPr>
          <w:trHeight w:val="60"/>
        </w:trPr>
        <w:tc>
          <w:tcPr>
            <w:tcW w:w="1980" w:type="dxa"/>
            <w:tcMar>
              <w:top w:w="113" w:type="dxa"/>
              <w:left w:w="80" w:type="dxa"/>
              <w:bottom w:w="113" w:type="dxa"/>
              <w:right w:w="80" w:type="dxa"/>
            </w:tcMar>
          </w:tcPr>
          <w:p w14:paraId="07ED2332" w14:textId="77777777" w:rsidR="00A05272" w:rsidRPr="008B5717" w:rsidRDefault="00A05272" w:rsidP="00965D1F">
            <w:pPr>
              <w:pStyle w:val="BodyCopy"/>
              <w:spacing w:line="240" w:lineRule="auto"/>
              <w:jc w:val="both"/>
              <w:rPr>
                <w:rFonts w:ascii="Arial" w:hAnsi="Arial" w:cs="Arial"/>
                <w:b/>
                <w:bCs/>
                <w:spacing w:val="-4"/>
                <w:sz w:val="20"/>
                <w:szCs w:val="20"/>
                <w:lang w:val="en-GB"/>
              </w:rPr>
            </w:pPr>
            <w:r w:rsidRPr="008B5717">
              <w:rPr>
                <w:rFonts w:ascii="Arial" w:hAnsi="Arial" w:cs="Arial"/>
                <w:b/>
                <w:bCs/>
                <w:spacing w:val="-4"/>
                <w:sz w:val="20"/>
                <w:szCs w:val="20"/>
                <w:lang w:val="en-GB"/>
              </w:rPr>
              <w:t>Cultural awareness</w:t>
            </w:r>
          </w:p>
        </w:tc>
        <w:tc>
          <w:tcPr>
            <w:tcW w:w="7560" w:type="dxa"/>
            <w:tcMar>
              <w:top w:w="113" w:type="dxa"/>
              <w:left w:w="80" w:type="dxa"/>
              <w:bottom w:w="113" w:type="dxa"/>
              <w:right w:w="80" w:type="dxa"/>
            </w:tcMar>
          </w:tcPr>
          <w:p w14:paraId="2F6BFCB9" w14:textId="77777777" w:rsidR="00A05272" w:rsidRPr="008B5717" w:rsidRDefault="00A05272" w:rsidP="00965D1F">
            <w:pPr>
              <w:pStyle w:val="BodyCopy"/>
              <w:tabs>
                <w:tab w:val="clear" w:pos="220"/>
                <w:tab w:val="clear" w:pos="460"/>
                <w:tab w:val="clear" w:pos="700"/>
                <w:tab w:val="clear" w:pos="1060"/>
              </w:tabs>
              <w:rPr>
                <w:rFonts w:ascii="Arial" w:hAnsi="Arial" w:cs="Arial"/>
                <w:color w:val="auto"/>
                <w:sz w:val="20"/>
                <w:szCs w:val="20"/>
                <w:lang w:val="en-GB"/>
              </w:rPr>
            </w:pPr>
            <w:r w:rsidRPr="008B5717">
              <w:rPr>
                <w:rFonts w:ascii="Arial" w:hAnsi="Arial" w:cs="Arial"/>
                <w:color w:val="auto"/>
                <w:sz w:val="20"/>
                <w:szCs w:val="20"/>
                <w:lang w:val="en-GB"/>
              </w:rPr>
              <w:t>You should expect the selection panel to ask you questions about your experience working with, and engaging with Aboriginal and Torres Strait Islander people. Your awareness and appreciation of Aboriginal and Torres Strait Islander cultural customs is important.</w:t>
            </w:r>
          </w:p>
        </w:tc>
      </w:tr>
      <w:tr w:rsidR="00A05272" w:rsidRPr="008B5717" w14:paraId="78E8AF7A" w14:textId="77777777" w:rsidTr="00965D1F">
        <w:trPr>
          <w:trHeight w:val="60"/>
        </w:trPr>
        <w:tc>
          <w:tcPr>
            <w:tcW w:w="1980" w:type="dxa"/>
            <w:tcMar>
              <w:top w:w="113" w:type="dxa"/>
              <w:left w:w="80" w:type="dxa"/>
              <w:bottom w:w="113" w:type="dxa"/>
              <w:right w:w="80" w:type="dxa"/>
            </w:tcMar>
          </w:tcPr>
          <w:p w14:paraId="74622456" w14:textId="77777777" w:rsidR="00A05272" w:rsidRPr="008B5717" w:rsidRDefault="00A05272" w:rsidP="00965D1F">
            <w:pPr>
              <w:pStyle w:val="BodyCopy"/>
              <w:spacing w:line="240" w:lineRule="auto"/>
              <w:rPr>
                <w:rFonts w:ascii="Arial" w:hAnsi="Arial" w:cs="Arial"/>
                <w:b/>
                <w:spacing w:val="-4"/>
                <w:sz w:val="20"/>
                <w:szCs w:val="20"/>
              </w:rPr>
            </w:pPr>
            <w:r w:rsidRPr="008B5717">
              <w:rPr>
                <w:rFonts w:ascii="Arial" w:hAnsi="Arial" w:cs="Arial"/>
                <w:b/>
                <w:spacing w:val="-4"/>
                <w:sz w:val="20"/>
                <w:szCs w:val="20"/>
              </w:rPr>
              <w:t>Remoteness</w:t>
            </w:r>
          </w:p>
        </w:tc>
        <w:tc>
          <w:tcPr>
            <w:tcW w:w="7560" w:type="dxa"/>
            <w:tcMar>
              <w:top w:w="113" w:type="dxa"/>
              <w:left w:w="80" w:type="dxa"/>
              <w:bottom w:w="113" w:type="dxa"/>
              <w:right w:w="80" w:type="dxa"/>
            </w:tcMar>
          </w:tcPr>
          <w:p w14:paraId="7418DD24" w14:textId="77777777" w:rsidR="00A05272" w:rsidRPr="008B5717" w:rsidRDefault="00A05272" w:rsidP="00965D1F">
            <w:pPr>
              <w:pStyle w:val="BodyCopy"/>
              <w:spacing w:line="240" w:lineRule="auto"/>
              <w:rPr>
                <w:rFonts w:ascii="Arial" w:hAnsi="Arial" w:cs="Arial"/>
                <w:sz w:val="20"/>
                <w:szCs w:val="20"/>
                <w:lang w:val="en-GB"/>
              </w:rPr>
            </w:pPr>
            <w:r w:rsidRPr="008B5717">
              <w:rPr>
                <w:rFonts w:ascii="Arial" w:hAnsi="Arial" w:cs="Arial"/>
                <w:sz w:val="20"/>
                <w:szCs w:val="20"/>
                <w:lang w:val="en-GB"/>
              </w:rPr>
              <w:t>The selection panel will want to draw out from you your ability to cope with challenges associated with delivering services in remote and regional areas.</w:t>
            </w:r>
          </w:p>
        </w:tc>
      </w:tr>
    </w:tbl>
    <w:p w14:paraId="11A0CFD6" w14:textId="77777777" w:rsidR="00A05272" w:rsidRPr="008B5717" w:rsidRDefault="00A05272" w:rsidP="00A05272">
      <w:pPr>
        <w:pStyle w:val="Heading3"/>
        <w:spacing w:before="120"/>
        <w:rPr>
          <w:rFonts w:cs="Arial"/>
          <w:sz w:val="20"/>
          <w:szCs w:val="20"/>
        </w:rPr>
      </w:pPr>
    </w:p>
    <w:p w14:paraId="61520999" w14:textId="77777777" w:rsidR="00A05272" w:rsidRPr="008B5717" w:rsidRDefault="00A05272" w:rsidP="00A05272">
      <w:pPr>
        <w:pStyle w:val="Heading3"/>
        <w:spacing w:before="120"/>
        <w:rPr>
          <w:rFonts w:cs="Arial"/>
          <w:sz w:val="20"/>
          <w:szCs w:val="20"/>
        </w:rPr>
      </w:pPr>
      <w:r w:rsidRPr="008B5717">
        <w:rPr>
          <w:rFonts w:cs="Arial"/>
          <w:sz w:val="20"/>
          <w:szCs w:val="20"/>
        </w:rPr>
        <w:t>Closing Date</w:t>
      </w:r>
    </w:p>
    <w:p w14:paraId="23473004" w14:textId="77777777" w:rsidR="00A05272" w:rsidRPr="008B5717" w:rsidRDefault="00A05272" w:rsidP="00A05272">
      <w:pPr>
        <w:jc w:val="both"/>
        <w:outlineLvl w:val="0"/>
        <w:rPr>
          <w:rFonts w:cs="Arial"/>
          <w:sz w:val="20"/>
          <w:szCs w:val="20"/>
        </w:rPr>
      </w:pPr>
      <w:r w:rsidRPr="008B5717">
        <w:rPr>
          <w:rFonts w:cs="Arial"/>
          <w:sz w:val="20"/>
          <w:szCs w:val="20"/>
        </w:rPr>
        <w:t>Applications must be received by 5.00pm on the date specified in the advertisement.</w:t>
      </w:r>
    </w:p>
    <w:p w14:paraId="7D09BF79" w14:textId="77777777" w:rsidR="00A05272" w:rsidRPr="008B5717" w:rsidRDefault="00A05272" w:rsidP="00A05272">
      <w:pPr>
        <w:rPr>
          <w:sz w:val="20"/>
          <w:szCs w:val="20"/>
          <w:lang w:val="en-US"/>
        </w:rPr>
      </w:pPr>
    </w:p>
    <w:p w14:paraId="7A0383BC" w14:textId="77777777" w:rsidR="00A05272" w:rsidRPr="008B5717" w:rsidRDefault="00A05272" w:rsidP="00A05272">
      <w:pPr>
        <w:rPr>
          <w:sz w:val="20"/>
          <w:szCs w:val="20"/>
          <w:lang w:val="en-US"/>
        </w:rPr>
      </w:pPr>
    </w:p>
    <w:p w14:paraId="73E1AA05" w14:textId="77777777" w:rsidR="00A05272" w:rsidRDefault="00A05272" w:rsidP="00A05272">
      <w:pPr>
        <w:rPr>
          <w:lang w:val="en-US"/>
        </w:rPr>
      </w:pPr>
      <w:r>
        <w:rPr>
          <w:lang w:val="en-US"/>
        </w:rPr>
        <w:br w:type="page"/>
      </w:r>
    </w:p>
    <w:p w14:paraId="33448338" w14:textId="77777777" w:rsidR="00A05272" w:rsidRDefault="00A05272" w:rsidP="00A05272">
      <w:pPr>
        <w:pStyle w:val="Heading1"/>
        <w:spacing w:after="120"/>
        <w:jc w:val="center"/>
        <w:rPr>
          <w:rStyle w:val="BodyCopyHeadings"/>
          <w:rFonts w:cs="Arial"/>
          <w:b/>
          <w:bCs/>
          <w:color w:val="000000" w:themeColor="text1"/>
          <w:sz w:val="36"/>
          <w:szCs w:val="36"/>
        </w:rPr>
      </w:pPr>
    </w:p>
    <w:p w14:paraId="666AC97E" w14:textId="77777777" w:rsidR="00A05272" w:rsidRPr="00A05272" w:rsidRDefault="00A05272" w:rsidP="00A05272">
      <w:pPr>
        <w:pStyle w:val="Heading1"/>
        <w:spacing w:after="120"/>
        <w:jc w:val="center"/>
        <w:rPr>
          <w:rStyle w:val="BodyCopyHeadings"/>
          <w:rFonts w:cs="Arial"/>
          <w:b/>
          <w:bCs/>
          <w:color w:val="000000" w:themeColor="text1"/>
          <w:sz w:val="36"/>
          <w:szCs w:val="36"/>
        </w:rPr>
      </w:pPr>
      <w:r w:rsidRPr="00A05272">
        <w:rPr>
          <w:rStyle w:val="BodyCopyHeadings"/>
          <w:rFonts w:cs="Arial"/>
          <w:b/>
          <w:bCs/>
          <w:color w:val="000000" w:themeColor="text1"/>
          <w:sz w:val="36"/>
          <w:szCs w:val="36"/>
        </w:rPr>
        <w:t>Recruitment selection process</w:t>
      </w:r>
    </w:p>
    <w:p w14:paraId="29C0D1EC" w14:textId="77777777" w:rsidR="00A05272" w:rsidRPr="008B5717" w:rsidRDefault="00A05272" w:rsidP="008B5717">
      <w:pPr>
        <w:pStyle w:val="Heading3"/>
        <w:rPr>
          <w:sz w:val="28"/>
          <w:szCs w:val="28"/>
          <w:lang w:val="en-GB"/>
        </w:rPr>
      </w:pPr>
      <w:r w:rsidRPr="002E7682">
        <w:rPr>
          <w:sz w:val="28"/>
          <w:szCs w:val="28"/>
          <w:lang w:val="en-GB"/>
        </w:rPr>
        <w:t>Interview and Assessment</w:t>
      </w:r>
    </w:p>
    <w:p w14:paraId="65421AD5" w14:textId="77777777" w:rsidR="00A05272" w:rsidRPr="008B5717" w:rsidRDefault="00A05272" w:rsidP="008B5717">
      <w:pPr>
        <w:spacing w:after="160"/>
        <w:jc w:val="both"/>
        <w:rPr>
          <w:rFonts w:cs="Arial"/>
          <w:sz w:val="20"/>
          <w:szCs w:val="20"/>
        </w:rPr>
      </w:pPr>
      <w:r w:rsidRPr="008B5717">
        <w:rPr>
          <w:rFonts w:cs="Arial"/>
          <w:sz w:val="20"/>
          <w:szCs w:val="20"/>
        </w:rPr>
        <w:t xml:space="preserve">Interviews and selection are conducted by a panel of at least three people.  The panel usually includes a corporation director, an independent (a person not employed by </w:t>
      </w:r>
      <w:r w:rsidRPr="008B5717">
        <w:rPr>
          <w:b/>
          <w:bCs/>
          <w:sz w:val="20"/>
          <w:szCs w:val="20"/>
        </w:rPr>
        <w:t>the corporation)</w:t>
      </w:r>
      <w:r w:rsidRPr="008B5717">
        <w:rPr>
          <w:rFonts w:cs="Arial"/>
          <w:sz w:val="20"/>
          <w:szCs w:val="20"/>
        </w:rPr>
        <w:t xml:space="preserve"> and another person/s who can contribute to the selection process.  </w:t>
      </w:r>
    </w:p>
    <w:p w14:paraId="340C3DE3" w14:textId="77777777" w:rsidR="00A05272" w:rsidRPr="008B5717" w:rsidRDefault="00A05272" w:rsidP="008B5717">
      <w:pPr>
        <w:spacing w:after="160"/>
        <w:jc w:val="both"/>
        <w:rPr>
          <w:rFonts w:cs="Arial"/>
          <w:sz w:val="20"/>
          <w:szCs w:val="20"/>
        </w:rPr>
      </w:pPr>
      <w:r w:rsidRPr="008B5717">
        <w:rPr>
          <w:rFonts w:cs="Arial"/>
          <w:sz w:val="20"/>
          <w:szCs w:val="20"/>
        </w:rPr>
        <w:t>The recruitment selection panel assesses your application against the “essential” and “desirable” criteria of the position.  The most competitive applicants are called for an interview where the panel conducts a more detailed assessment.</w:t>
      </w:r>
    </w:p>
    <w:p w14:paraId="54AF0581" w14:textId="77777777" w:rsidR="00A05272" w:rsidRPr="008B5717" w:rsidRDefault="00A05272" w:rsidP="008B5717">
      <w:pPr>
        <w:spacing w:after="160"/>
        <w:jc w:val="both"/>
        <w:rPr>
          <w:rFonts w:cs="Arial"/>
          <w:sz w:val="20"/>
          <w:szCs w:val="20"/>
        </w:rPr>
      </w:pPr>
      <w:r w:rsidRPr="008B5717">
        <w:rPr>
          <w:rFonts w:cs="Arial"/>
          <w:sz w:val="20"/>
          <w:szCs w:val="20"/>
        </w:rPr>
        <w:t>If called for an interview, you will be asked questions related to the duties of the position and the advertised selection criteria.  You may also be asked to tell the panel more about particular areas of your application.  You will be able to ask questions about the position and provide the panel with more information to help your application.</w:t>
      </w:r>
    </w:p>
    <w:p w14:paraId="5973101C" w14:textId="77777777" w:rsidR="00A05272" w:rsidRPr="008B5717" w:rsidRDefault="00A05272" w:rsidP="008B5717">
      <w:pPr>
        <w:spacing w:after="160"/>
        <w:jc w:val="both"/>
        <w:rPr>
          <w:rFonts w:cs="Arial"/>
          <w:sz w:val="20"/>
          <w:szCs w:val="20"/>
        </w:rPr>
      </w:pPr>
      <w:r w:rsidRPr="008B5717">
        <w:rPr>
          <w:rFonts w:cs="Arial"/>
          <w:sz w:val="20"/>
          <w:szCs w:val="20"/>
        </w:rPr>
        <w:t>If you are requested to attend an interview and you have any special needs (for example, wheelchair access to the building) you should tell the person who contacts you about the interview. Interviews may be conducted by telephone if travel distances make it difficult to arrange face-to-face interviews.</w:t>
      </w:r>
    </w:p>
    <w:p w14:paraId="2E3DF1BE" w14:textId="77777777" w:rsidR="00A05272" w:rsidRPr="008B5717" w:rsidRDefault="00A05272" w:rsidP="00A05272">
      <w:pPr>
        <w:spacing w:after="160"/>
        <w:jc w:val="both"/>
        <w:rPr>
          <w:rFonts w:cs="Arial"/>
          <w:sz w:val="20"/>
          <w:szCs w:val="20"/>
        </w:rPr>
      </w:pPr>
      <w:r w:rsidRPr="008B5717">
        <w:rPr>
          <w:rFonts w:cs="Arial"/>
          <w:sz w:val="20"/>
          <w:szCs w:val="20"/>
        </w:rPr>
        <w:t>You should be available for an assessment from the advertised closing date. The recruitment selection panel will try to ensure that a minimum of two days’ notice for an interview is given to short-listed applicants.  Please note that if you are going to be absent from work and/or home at any time within one month following closure of the application period, please note this on your application and, if possible, provide alternative contact details.</w:t>
      </w:r>
    </w:p>
    <w:p w14:paraId="196FCB43" w14:textId="77777777" w:rsidR="00A05272" w:rsidRPr="008B5717" w:rsidRDefault="00A05272" w:rsidP="008B5717">
      <w:pPr>
        <w:spacing w:after="160"/>
        <w:jc w:val="both"/>
        <w:rPr>
          <w:rFonts w:cs="Arial"/>
          <w:sz w:val="20"/>
          <w:szCs w:val="20"/>
        </w:rPr>
      </w:pPr>
      <w:r w:rsidRPr="008B5717">
        <w:rPr>
          <w:rFonts w:cs="Arial"/>
          <w:sz w:val="20"/>
          <w:szCs w:val="20"/>
        </w:rPr>
        <w:t>The panel discusses which applicant best meets the selection criteria and writes a report which rates the strengths and weaknesses of each applicant.  A recommendation is made to either offer the position to the best applicant or take further action (for example, re-advertise the position).</w:t>
      </w:r>
    </w:p>
    <w:p w14:paraId="3C68FB96" w14:textId="77777777" w:rsidR="00A05272" w:rsidRDefault="00A05272" w:rsidP="00D0372E">
      <w:pPr>
        <w:pStyle w:val="NoSpacing"/>
        <w:jc w:val="both"/>
        <w:rPr>
          <w:rStyle w:val="BookTitle"/>
          <w:i w:val="0"/>
          <w:iCs w:val="0"/>
          <w:smallCaps w:val="0"/>
          <w:spacing w:val="0"/>
        </w:rPr>
      </w:pPr>
      <w:bookmarkStart w:id="0" w:name="_GoBack"/>
      <w:bookmarkEnd w:id="0"/>
    </w:p>
    <w:sectPr w:rsidR="00A05272" w:rsidSect="008E3776">
      <w:headerReference w:type="default" r:id="rId10"/>
      <w:pgSz w:w="11906" w:h="16838" w:code="9"/>
      <w:pgMar w:top="1418" w:right="1021" w:bottom="1304" w:left="1588" w:header="680" w:footer="73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76C6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48181" w14:textId="77777777" w:rsidR="00871594" w:rsidRDefault="00871594" w:rsidP="00560FCD">
      <w:pPr>
        <w:spacing w:after="0" w:line="240" w:lineRule="auto"/>
      </w:pPr>
      <w:r>
        <w:separator/>
      </w:r>
    </w:p>
  </w:endnote>
  <w:endnote w:type="continuationSeparator" w:id="0">
    <w:p w14:paraId="0E51CB28" w14:textId="77777777" w:rsidR="00871594" w:rsidRDefault="00871594" w:rsidP="0056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3B5BB" w14:textId="77777777" w:rsidR="00871594" w:rsidRDefault="00871594" w:rsidP="00560FCD">
      <w:pPr>
        <w:spacing w:after="0" w:line="240" w:lineRule="auto"/>
      </w:pPr>
      <w:r>
        <w:separator/>
      </w:r>
    </w:p>
  </w:footnote>
  <w:footnote w:type="continuationSeparator" w:id="0">
    <w:p w14:paraId="50F0C412" w14:textId="77777777" w:rsidR="00871594" w:rsidRDefault="00871594" w:rsidP="0056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62945" w14:textId="77777777" w:rsidR="00560FCD" w:rsidRPr="007A3263" w:rsidRDefault="00560FCD" w:rsidP="00463111">
    <w:pPr>
      <w:pStyle w:val="Header"/>
      <w:tabs>
        <w:tab w:val="clear" w:pos="4513"/>
      </w:tabs>
      <w:spacing w:before="60" w:after="60"/>
      <w:jc w:val="center"/>
      <w:rPr>
        <w:b/>
        <w:sz w:val="32"/>
        <w:szCs w:val="32"/>
      </w:rPr>
    </w:pPr>
    <w:r w:rsidRPr="007A3263">
      <w:rPr>
        <w:b/>
        <w:sz w:val="32"/>
        <w:szCs w:val="32"/>
      </w:rPr>
      <w:t>A</w:t>
    </w:r>
    <w:r w:rsidR="00E34C16" w:rsidRPr="007A3263">
      <w:rPr>
        <w:b/>
        <w:sz w:val="32"/>
        <w:szCs w:val="32"/>
      </w:rPr>
      <w:t>PPLICANT JOB PACKAGE</w:t>
    </w:r>
  </w:p>
  <w:p w14:paraId="534A330D" w14:textId="77777777" w:rsidR="00560FCD" w:rsidRPr="001D4C01" w:rsidRDefault="00560FCD" w:rsidP="00D714D7">
    <w:pPr>
      <w:pStyle w:val="Header"/>
      <w:tabs>
        <w:tab w:val="clear" w:pos="4513"/>
      </w:tabs>
      <w:spacing w:before="40" w:after="40"/>
      <w:jc w:val="center"/>
      <w:rPr>
        <w:b/>
      </w:rPr>
    </w:pPr>
    <w:r w:rsidRPr="001D4C01">
      <w:rPr>
        <w:b/>
      </w:rPr>
      <w:t xml:space="preserve">CEO position advertised </w:t>
    </w:r>
    <w:r w:rsidR="004D463C">
      <w:rPr>
        <w:b/>
      </w:rPr>
      <w:t>August 2013</w:t>
    </w:r>
  </w:p>
  <w:p w14:paraId="609564A5" w14:textId="77777777" w:rsidR="00560FCD" w:rsidRPr="00D714D7" w:rsidRDefault="00560FCD" w:rsidP="00560FCD">
    <w:pPr>
      <w:pStyle w:val="Header"/>
      <w:tabs>
        <w:tab w:val="clear" w:pos="4513"/>
      </w:tabs>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F0F"/>
    <w:multiLevelType w:val="singleLevel"/>
    <w:tmpl w:val="C704599C"/>
    <w:lvl w:ilvl="0">
      <w:start w:val="1"/>
      <w:numFmt w:val="decimal"/>
      <w:lvlText w:val="%1."/>
      <w:lvlJc w:val="left"/>
      <w:pPr>
        <w:tabs>
          <w:tab w:val="num" w:pos="720"/>
        </w:tabs>
        <w:ind w:left="720" w:hanging="720"/>
      </w:pPr>
      <w:rPr>
        <w:rFonts w:hint="default"/>
      </w:rPr>
    </w:lvl>
  </w:abstractNum>
  <w:abstractNum w:abstractNumId="1">
    <w:nsid w:val="0C430FA5"/>
    <w:multiLevelType w:val="hybridMultilevel"/>
    <w:tmpl w:val="E1004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381423"/>
    <w:multiLevelType w:val="hybridMultilevel"/>
    <w:tmpl w:val="58042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BFD7455"/>
    <w:multiLevelType w:val="hybridMultilevel"/>
    <w:tmpl w:val="6D560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DA6F8C"/>
    <w:multiLevelType w:val="hybridMultilevel"/>
    <w:tmpl w:val="5944FD9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36F92916"/>
    <w:multiLevelType w:val="singleLevel"/>
    <w:tmpl w:val="ECF8AC96"/>
    <w:lvl w:ilvl="0">
      <w:start w:val="1"/>
      <w:numFmt w:val="decimal"/>
      <w:lvlText w:val="%1."/>
      <w:lvlJc w:val="left"/>
      <w:pPr>
        <w:tabs>
          <w:tab w:val="num" w:pos="720"/>
        </w:tabs>
        <w:ind w:left="720" w:hanging="720"/>
      </w:pPr>
      <w:rPr>
        <w:rFonts w:hint="default"/>
      </w:rPr>
    </w:lvl>
  </w:abstractNum>
  <w:abstractNum w:abstractNumId="6">
    <w:nsid w:val="37CE0C00"/>
    <w:multiLevelType w:val="hybridMultilevel"/>
    <w:tmpl w:val="68FE6822"/>
    <w:lvl w:ilvl="0" w:tplc="A7F8416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BED2635"/>
    <w:multiLevelType w:val="singleLevel"/>
    <w:tmpl w:val="16586E5A"/>
    <w:lvl w:ilvl="0">
      <w:start w:val="16"/>
      <w:numFmt w:val="bullet"/>
      <w:lvlText w:val=""/>
      <w:lvlJc w:val="left"/>
      <w:pPr>
        <w:tabs>
          <w:tab w:val="num" w:pos="720"/>
        </w:tabs>
        <w:ind w:left="720" w:hanging="720"/>
      </w:pPr>
      <w:rPr>
        <w:rFonts w:ascii="Symbol" w:hAnsi="Symbol" w:hint="default"/>
      </w:rPr>
    </w:lvl>
  </w:abstractNum>
  <w:abstractNum w:abstractNumId="8">
    <w:nsid w:val="3E5F0B0A"/>
    <w:multiLevelType w:val="hybridMultilevel"/>
    <w:tmpl w:val="664AABC8"/>
    <w:lvl w:ilvl="0" w:tplc="F2C29704">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EF331D9"/>
    <w:multiLevelType w:val="hybridMultilevel"/>
    <w:tmpl w:val="07909BD2"/>
    <w:lvl w:ilvl="0" w:tplc="B1AA5CC4">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F415589"/>
    <w:multiLevelType w:val="hybridMultilevel"/>
    <w:tmpl w:val="58063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446989"/>
    <w:multiLevelType w:val="hybridMultilevel"/>
    <w:tmpl w:val="14C42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5DAE1B51"/>
    <w:multiLevelType w:val="hybridMultilevel"/>
    <w:tmpl w:val="4DB0C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4647F8"/>
    <w:multiLevelType w:val="hybridMultilevel"/>
    <w:tmpl w:val="4C605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7B51BE9"/>
    <w:multiLevelType w:val="hybridMultilevel"/>
    <w:tmpl w:val="EFECD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
  </w:num>
  <w:num w:numId="4">
    <w:abstractNumId w:val="8"/>
  </w:num>
  <w:num w:numId="5">
    <w:abstractNumId w:val="3"/>
  </w:num>
  <w:num w:numId="6">
    <w:abstractNumId w:val="12"/>
  </w:num>
  <w:num w:numId="7">
    <w:abstractNumId w:val="4"/>
  </w:num>
  <w:num w:numId="8">
    <w:abstractNumId w:val="7"/>
  </w:num>
  <w:num w:numId="9">
    <w:abstractNumId w:val="0"/>
  </w:num>
  <w:num w:numId="10">
    <w:abstractNumId w:val="5"/>
  </w:num>
  <w:num w:numId="11">
    <w:abstractNumId w:val="2"/>
  </w:num>
  <w:num w:numId="12">
    <w:abstractNumId w:val="11"/>
  </w:num>
  <w:num w:numId="13">
    <w:abstractNumId w:val="9"/>
  </w:num>
  <w:num w:numId="14">
    <w:abstractNumId w:val="14"/>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B1"/>
    <w:rsid w:val="00051E12"/>
    <w:rsid w:val="00120476"/>
    <w:rsid w:val="0016788B"/>
    <w:rsid w:val="001D4C01"/>
    <w:rsid w:val="001E630D"/>
    <w:rsid w:val="002B0267"/>
    <w:rsid w:val="002B5EA8"/>
    <w:rsid w:val="00305912"/>
    <w:rsid w:val="003647F3"/>
    <w:rsid w:val="00373A37"/>
    <w:rsid w:val="00383FBF"/>
    <w:rsid w:val="003B2BB8"/>
    <w:rsid w:val="003C4921"/>
    <w:rsid w:val="003D34FF"/>
    <w:rsid w:val="003F3EAD"/>
    <w:rsid w:val="003F57BF"/>
    <w:rsid w:val="004600B8"/>
    <w:rsid w:val="00463111"/>
    <w:rsid w:val="004B54CA"/>
    <w:rsid w:val="004D463C"/>
    <w:rsid w:val="004E5CBF"/>
    <w:rsid w:val="004F069D"/>
    <w:rsid w:val="005009B1"/>
    <w:rsid w:val="0054546E"/>
    <w:rsid w:val="00552104"/>
    <w:rsid w:val="00560FCD"/>
    <w:rsid w:val="00580AAD"/>
    <w:rsid w:val="00594C26"/>
    <w:rsid w:val="005A4AF2"/>
    <w:rsid w:val="005B6D37"/>
    <w:rsid w:val="005C3AA9"/>
    <w:rsid w:val="006070FF"/>
    <w:rsid w:val="00645BED"/>
    <w:rsid w:val="006A4CE7"/>
    <w:rsid w:val="006F0648"/>
    <w:rsid w:val="00700842"/>
    <w:rsid w:val="00712D6E"/>
    <w:rsid w:val="00785261"/>
    <w:rsid w:val="007A3263"/>
    <w:rsid w:val="007B0256"/>
    <w:rsid w:val="007F14BB"/>
    <w:rsid w:val="007F6285"/>
    <w:rsid w:val="00821E6B"/>
    <w:rsid w:val="00822CBA"/>
    <w:rsid w:val="00871594"/>
    <w:rsid w:val="008847F3"/>
    <w:rsid w:val="00891A14"/>
    <w:rsid w:val="008B5717"/>
    <w:rsid w:val="008C5E5B"/>
    <w:rsid w:val="008E3776"/>
    <w:rsid w:val="009225F0"/>
    <w:rsid w:val="00A05272"/>
    <w:rsid w:val="00A17E3F"/>
    <w:rsid w:val="00AA2E38"/>
    <w:rsid w:val="00AE11A8"/>
    <w:rsid w:val="00B15961"/>
    <w:rsid w:val="00B17DA8"/>
    <w:rsid w:val="00B27082"/>
    <w:rsid w:val="00B32DC5"/>
    <w:rsid w:val="00B85F32"/>
    <w:rsid w:val="00B9190F"/>
    <w:rsid w:val="00BA2849"/>
    <w:rsid w:val="00BA2DB9"/>
    <w:rsid w:val="00BA48E5"/>
    <w:rsid w:val="00BD3267"/>
    <w:rsid w:val="00BE7148"/>
    <w:rsid w:val="00C31DF1"/>
    <w:rsid w:val="00C418F5"/>
    <w:rsid w:val="00C8391C"/>
    <w:rsid w:val="00C85D22"/>
    <w:rsid w:val="00CB6984"/>
    <w:rsid w:val="00D0372E"/>
    <w:rsid w:val="00D14E27"/>
    <w:rsid w:val="00D1535A"/>
    <w:rsid w:val="00D53EE9"/>
    <w:rsid w:val="00D63F7C"/>
    <w:rsid w:val="00D714D7"/>
    <w:rsid w:val="00D80BF3"/>
    <w:rsid w:val="00DB1C2C"/>
    <w:rsid w:val="00DD7146"/>
    <w:rsid w:val="00E34C16"/>
    <w:rsid w:val="00EA4CCD"/>
    <w:rsid w:val="00ED790D"/>
    <w:rsid w:val="00EE735C"/>
    <w:rsid w:val="00F36C73"/>
    <w:rsid w:val="00F77ACD"/>
    <w:rsid w:val="00FB1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2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rsid w:val="004B54CA"/>
    <w:rPr>
      <w:rFonts w:ascii="Arial" w:eastAsiaTheme="majorEastAsia" w:hAnsi="Arial" w:cstheme="majorBidi"/>
      <w:b/>
      <w:bCs/>
    </w:rPr>
  </w:style>
  <w:style w:type="character" w:customStyle="1" w:styleId="Heading4Char">
    <w:name w:val="Heading 4 Char"/>
    <w:basedOn w:val="DefaultParagraphFont"/>
    <w:link w:val="Heading4"/>
    <w:rsid w:val="004B54CA"/>
    <w:rPr>
      <w:rFonts w:ascii="Arial" w:eastAsiaTheme="majorEastAsia" w:hAnsi="Arial" w:cstheme="majorBidi"/>
      <w:b/>
      <w:bCs/>
      <w:i/>
      <w:iCs/>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560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FCD"/>
    <w:rPr>
      <w:rFonts w:ascii="Arial" w:hAnsi="Arial"/>
    </w:rPr>
  </w:style>
  <w:style w:type="paragraph" w:styleId="Footer">
    <w:name w:val="footer"/>
    <w:basedOn w:val="Normal"/>
    <w:link w:val="FooterChar"/>
    <w:uiPriority w:val="99"/>
    <w:unhideWhenUsed/>
    <w:rsid w:val="00560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FCD"/>
    <w:rPr>
      <w:rFonts w:ascii="Arial" w:hAnsi="Arial"/>
    </w:rPr>
  </w:style>
  <w:style w:type="paragraph" w:styleId="BalloonText">
    <w:name w:val="Balloon Text"/>
    <w:basedOn w:val="Normal"/>
    <w:link w:val="BalloonTextChar"/>
    <w:uiPriority w:val="99"/>
    <w:semiHidden/>
    <w:unhideWhenUsed/>
    <w:rsid w:val="00560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CD"/>
    <w:rPr>
      <w:rFonts w:ascii="Tahoma" w:hAnsi="Tahoma" w:cs="Tahoma"/>
      <w:sz w:val="16"/>
      <w:szCs w:val="16"/>
    </w:rPr>
  </w:style>
  <w:style w:type="character" w:styleId="Hyperlink">
    <w:name w:val="Hyperlink"/>
    <w:basedOn w:val="DefaultParagraphFont"/>
    <w:uiPriority w:val="99"/>
    <w:unhideWhenUsed/>
    <w:rsid w:val="00D0372E"/>
    <w:rPr>
      <w:color w:val="0000FF" w:themeColor="hyperlink"/>
      <w:u w:val="single"/>
    </w:rPr>
  </w:style>
  <w:style w:type="paragraph" w:styleId="BodyText">
    <w:name w:val="Body Text"/>
    <w:basedOn w:val="Normal"/>
    <w:link w:val="BodyTextChar"/>
    <w:rsid w:val="00F36C73"/>
    <w:pPr>
      <w:spacing w:after="0" w:line="240" w:lineRule="auto"/>
    </w:pPr>
    <w:rPr>
      <w:rFonts w:ascii="Tahoma" w:eastAsia="Times New Roman" w:hAnsi="Tahoma" w:cs="Times New Roman"/>
      <w:szCs w:val="20"/>
      <w:lang w:val="en-US"/>
    </w:rPr>
  </w:style>
  <w:style w:type="character" w:customStyle="1" w:styleId="BodyTextChar">
    <w:name w:val="Body Text Char"/>
    <w:basedOn w:val="DefaultParagraphFont"/>
    <w:link w:val="BodyText"/>
    <w:rsid w:val="00F36C73"/>
    <w:rPr>
      <w:rFonts w:ascii="Tahoma" w:eastAsia="Times New Roman" w:hAnsi="Tahoma" w:cs="Times New Roman"/>
      <w:szCs w:val="20"/>
      <w:lang w:val="en-US"/>
    </w:rPr>
  </w:style>
  <w:style w:type="paragraph" w:customStyle="1" w:styleId="BodyCopy">
    <w:name w:val="Body Copy"/>
    <w:basedOn w:val="Normal"/>
    <w:rsid w:val="00F36C73"/>
    <w:pPr>
      <w:tabs>
        <w:tab w:val="left" w:pos="220"/>
        <w:tab w:val="left" w:pos="460"/>
        <w:tab w:val="left" w:pos="700"/>
        <w:tab w:val="left" w:pos="1060"/>
      </w:tabs>
      <w:suppressAutoHyphens/>
      <w:autoSpaceDE w:val="0"/>
      <w:autoSpaceDN w:val="0"/>
      <w:adjustRightInd w:val="0"/>
      <w:spacing w:after="0" w:line="280" w:lineRule="atLeast"/>
      <w:textAlignment w:val="center"/>
    </w:pPr>
    <w:rPr>
      <w:rFonts w:ascii="Frutiger 45 Light" w:eastAsia="MS Mincho" w:hAnsi="Frutiger 45 Light" w:cs="Frutiger 45 Light"/>
      <w:color w:val="000000"/>
      <w:lang w:val="en-US" w:eastAsia="ja-JP"/>
    </w:rPr>
  </w:style>
  <w:style w:type="paragraph" w:styleId="NormalWeb">
    <w:name w:val="Normal (Web)"/>
    <w:basedOn w:val="Normal"/>
    <w:uiPriority w:val="99"/>
    <w:rsid w:val="00F36C7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basedOn w:val="Normal"/>
    <w:rsid w:val="003F57BF"/>
    <w:pPr>
      <w:autoSpaceDE w:val="0"/>
      <w:autoSpaceDN w:val="0"/>
      <w:spacing w:after="0" w:line="240" w:lineRule="auto"/>
    </w:pPr>
    <w:rPr>
      <w:rFonts w:ascii="Times New Roman" w:hAnsi="Times New Roman" w:cs="Times New Roman"/>
      <w:color w:val="000000"/>
      <w:sz w:val="24"/>
      <w:szCs w:val="24"/>
      <w:lang w:eastAsia="en-AU"/>
    </w:rPr>
  </w:style>
  <w:style w:type="paragraph" w:customStyle="1" w:styleId="DefaultText">
    <w:name w:val="Default Text"/>
    <w:basedOn w:val="Normal"/>
    <w:rsid w:val="00FB144F"/>
    <w:pPr>
      <w:spacing w:after="0" w:line="240" w:lineRule="auto"/>
    </w:pPr>
    <w:rPr>
      <w:rFonts w:ascii="Times New Roman" w:eastAsia="Times New Roman" w:hAnsi="Times New Roman" w:cs="Times New Roman"/>
      <w:sz w:val="24"/>
      <w:szCs w:val="20"/>
    </w:rPr>
  </w:style>
  <w:style w:type="character" w:customStyle="1" w:styleId="BodyCopyHeadings">
    <w:name w:val="Body Copy Headings"/>
    <w:rsid w:val="00A05272"/>
    <w:rPr>
      <w:b/>
      <w:bCs/>
    </w:rPr>
  </w:style>
  <w:style w:type="character" w:customStyle="1" w:styleId="BodyCopyRedXs">
    <w:name w:val="Body Copy Red X's"/>
    <w:rsid w:val="00A05272"/>
    <w:rPr>
      <w:b/>
      <w:bCs/>
      <w:color w:val="FF0000"/>
    </w:rPr>
  </w:style>
  <w:style w:type="character" w:styleId="CommentReference">
    <w:name w:val="annotation reference"/>
    <w:basedOn w:val="DefaultParagraphFont"/>
    <w:uiPriority w:val="99"/>
    <w:semiHidden/>
    <w:unhideWhenUsed/>
    <w:rsid w:val="00C31DF1"/>
    <w:rPr>
      <w:sz w:val="16"/>
      <w:szCs w:val="16"/>
    </w:rPr>
  </w:style>
  <w:style w:type="paragraph" w:styleId="CommentText">
    <w:name w:val="annotation text"/>
    <w:basedOn w:val="Normal"/>
    <w:link w:val="CommentTextChar"/>
    <w:uiPriority w:val="99"/>
    <w:semiHidden/>
    <w:unhideWhenUsed/>
    <w:rsid w:val="00C31DF1"/>
    <w:pPr>
      <w:spacing w:line="240" w:lineRule="auto"/>
    </w:pPr>
    <w:rPr>
      <w:sz w:val="20"/>
      <w:szCs w:val="20"/>
    </w:rPr>
  </w:style>
  <w:style w:type="character" w:customStyle="1" w:styleId="CommentTextChar">
    <w:name w:val="Comment Text Char"/>
    <w:basedOn w:val="DefaultParagraphFont"/>
    <w:link w:val="CommentText"/>
    <w:uiPriority w:val="99"/>
    <w:semiHidden/>
    <w:rsid w:val="00C31D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31DF1"/>
    <w:rPr>
      <w:b/>
      <w:bCs/>
    </w:rPr>
  </w:style>
  <w:style w:type="character" w:customStyle="1" w:styleId="CommentSubjectChar">
    <w:name w:val="Comment Subject Char"/>
    <w:basedOn w:val="CommentTextChar"/>
    <w:link w:val="CommentSubject"/>
    <w:uiPriority w:val="99"/>
    <w:semiHidden/>
    <w:rsid w:val="00C31DF1"/>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rsid w:val="004B54CA"/>
    <w:rPr>
      <w:rFonts w:ascii="Arial" w:eastAsiaTheme="majorEastAsia" w:hAnsi="Arial" w:cstheme="majorBidi"/>
      <w:b/>
      <w:bCs/>
    </w:rPr>
  </w:style>
  <w:style w:type="character" w:customStyle="1" w:styleId="Heading4Char">
    <w:name w:val="Heading 4 Char"/>
    <w:basedOn w:val="DefaultParagraphFont"/>
    <w:link w:val="Heading4"/>
    <w:rsid w:val="004B54CA"/>
    <w:rPr>
      <w:rFonts w:ascii="Arial" w:eastAsiaTheme="majorEastAsia" w:hAnsi="Arial" w:cstheme="majorBidi"/>
      <w:b/>
      <w:bCs/>
      <w:i/>
      <w:iCs/>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560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FCD"/>
    <w:rPr>
      <w:rFonts w:ascii="Arial" w:hAnsi="Arial"/>
    </w:rPr>
  </w:style>
  <w:style w:type="paragraph" w:styleId="Footer">
    <w:name w:val="footer"/>
    <w:basedOn w:val="Normal"/>
    <w:link w:val="FooterChar"/>
    <w:uiPriority w:val="99"/>
    <w:unhideWhenUsed/>
    <w:rsid w:val="00560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FCD"/>
    <w:rPr>
      <w:rFonts w:ascii="Arial" w:hAnsi="Arial"/>
    </w:rPr>
  </w:style>
  <w:style w:type="paragraph" w:styleId="BalloonText">
    <w:name w:val="Balloon Text"/>
    <w:basedOn w:val="Normal"/>
    <w:link w:val="BalloonTextChar"/>
    <w:uiPriority w:val="99"/>
    <w:semiHidden/>
    <w:unhideWhenUsed/>
    <w:rsid w:val="00560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CD"/>
    <w:rPr>
      <w:rFonts w:ascii="Tahoma" w:hAnsi="Tahoma" w:cs="Tahoma"/>
      <w:sz w:val="16"/>
      <w:szCs w:val="16"/>
    </w:rPr>
  </w:style>
  <w:style w:type="character" w:styleId="Hyperlink">
    <w:name w:val="Hyperlink"/>
    <w:basedOn w:val="DefaultParagraphFont"/>
    <w:uiPriority w:val="99"/>
    <w:unhideWhenUsed/>
    <w:rsid w:val="00D0372E"/>
    <w:rPr>
      <w:color w:val="0000FF" w:themeColor="hyperlink"/>
      <w:u w:val="single"/>
    </w:rPr>
  </w:style>
  <w:style w:type="paragraph" w:styleId="BodyText">
    <w:name w:val="Body Text"/>
    <w:basedOn w:val="Normal"/>
    <w:link w:val="BodyTextChar"/>
    <w:rsid w:val="00F36C73"/>
    <w:pPr>
      <w:spacing w:after="0" w:line="240" w:lineRule="auto"/>
    </w:pPr>
    <w:rPr>
      <w:rFonts w:ascii="Tahoma" w:eastAsia="Times New Roman" w:hAnsi="Tahoma" w:cs="Times New Roman"/>
      <w:szCs w:val="20"/>
      <w:lang w:val="en-US"/>
    </w:rPr>
  </w:style>
  <w:style w:type="character" w:customStyle="1" w:styleId="BodyTextChar">
    <w:name w:val="Body Text Char"/>
    <w:basedOn w:val="DefaultParagraphFont"/>
    <w:link w:val="BodyText"/>
    <w:rsid w:val="00F36C73"/>
    <w:rPr>
      <w:rFonts w:ascii="Tahoma" w:eastAsia="Times New Roman" w:hAnsi="Tahoma" w:cs="Times New Roman"/>
      <w:szCs w:val="20"/>
      <w:lang w:val="en-US"/>
    </w:rPr>
  </w:style>
  <w:style w:type="paragraph" w:customStyle="1" w:styleId="BodyCopy">
    <w:name w:val="Body Copy"/>
    <w:basedOn w:val="Normal"/>
    <w:rsid w:val="00F36C73"/>
    <w:pPr>
      <w:tabs>
        <w:tab w:val="left" w:pos="220"/>
        <w:tab w:val="left" w:pos="460"/>
        <w:tab w:val="left" w:pos="700"/>
        <w:tab w:val="left" w:pos="1060"/>
      </w:tabs>
      <w:suppressAutoHyphens/>
      <w:autoSpaceDE w:val="0"/>
      <w:autoSpaceDN w:val="0"/>
      <w:adjustRightInd w:val="0"/>
      <w:spacing w:after="0" w:line="280" w:lineRule="atLeast"/>
      <w:textAlignment w:val="center"/>
    </w:pPr>
    <w:rPr>
      <w:rFonts w:ascii="Frutiger 45 Light" w:eastAsia="MS Mincho" w:hAnsi="Frutiger 45 Light" w:cs="Frutiger 45 Light"/>
      <w:color w:val="000000"/>
      <w:lang w:val="en-US" w:eastAsia="ja-JP"/>
    </w:rPr>
  </w:style>
  <w:style w:type="paragraph" w:styleId="NormalWeb">
    <w:name w:val="Normal (Web)"/>
    <w:basedOn w:val="Normal"/>
    <w:uiPriority w:val="99"/>
    <w:rsid w:val="00F36C7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basedOn w:val="Normal"/>
    <w:rsid w:val="003F57BF"/>
    <w:pPr>
      <w:autoSpaceDE w:val="0"/>
      <w:autoSpaceDN w:val="0"/>
      <w:spacing w:after="0" w:line="240" w:lineRule="auto"/>
    </w:pPr>
    <w:rPr>
      <w:rFonts w:ascii="Times New Roman" w:hAnsi="Times New Roman" w:cs="Times New Roman"/>
      <w:color w:val="000000"/>
      <w:sz w:val="24"/>
      <w:szCs w:val="24"/>
      <w:lang w:eastAsia="en-AU"/>
    </w:rPr>
  </w:style>
  <w:style w:type="paragraph" w:customStyle="1" w:styleId="DefaultText">
    <w:name w:val="Default Text"/>
    <w:basedOn w:val="Normal"/>
    <w:rsid w:val="00FB144F"/>
    <w:pPr>
      <w:spacing w:after="0" w:line="240" w:lineRule="auto"/>
    </w:pPr>
    <w:rPr>
      <w:rFonts w:ascii="Times New Roman" w:eastAsia="Times New Roman" w:hAnsi="Times New Roman" w:cs="Times New Roman"/>
      <w:sz w:val="24"/>
      <w:szCs w:val="20"/>
    </w:rPr>
  </w:style>
  <w:style w:type="character" w:customStyle="1" w:styleId="BodyCopyHeadings">
    <w:name w:val="Body Copy Headings"/>
    <w:rsid w:val="00A05272"/>
    <w:rPr>
      <w:b/>
      <w:bCs/>
    </w:rPr>
  </w:style>
  <w:style w:type="character" w:customStyle="1" w:styleId="BodyCopyRedXs">
    <w:name w:val="Body Copy Red X's"/>
    <w:rsid w:val="00A05272"/>
    <w:rPr>
      <w:b/>
      <w:bCs/>
      <w:color w:val="FF0000"/>
    </w:rPr>
  </w:style>
  <w:style w:type="character" w:styleId="CommentReference">
    <w:name w:val="annotation reference"/>
    <w:basedOn w:val="DefaultParagraphFont"/>
    <w:uiPriority w:val="99"/>
    <w:semiHidden/>
    <w:unhideWhenUsed/>
    <w:rsid w:val="00C31DF1"/>
    <w:rPr>
      <w:sz w:val="16"/>
      <w:szCs w:val="16"/>
    </w:rPr>
  </w:style>
  <w:style w:type="paragraph" w:styleId="CommentText">
    <w:name w:val="annotation text"/>
    <w:basedOn w:val="Normal"/>
    <w:link w:val="CommentTextChar"/>
    <w:uiPriority w:val="99"/>
    <w:semiHidden/>
    <w:unhideWhenUsed/>
    <w:rsid w:val="00C31DF1"/>
    <w:pPr>
      <w:spacing w:line="240" w:lineRule="auto"/>
    </w:pPr>
    <w:rPr>
      <w:sz w:val="20"/>
      <w:szCs w:val="20"/>
    </w:rPr>
  </w:style>
  <w:style w:type="character" w:customStyle="1" w:styleId="CommentTextChar">
    <w:name w:val="Comment Text Char"/>
    <w:basedOn w:val="DefaultParagraphFont"/>
    <w:link w:val="CommentText"/>
    <w:uiPriority w:val="99"/>
    <w:semiHidden/>
    <w:rsid w:val="00C31D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31DF1"/>
    <w:rPr>
      <w:b/>
      <w:bCs/>
    </w:rPr>
  </w:style>
  <w:style w:type="character" w:customStyle="1" w:styleId="CommentSubjectChar">
    <w:name w:val="Comment Subject Char"/>
    <w:basedOn w:val="CommentTextChar"/>
    <w:link w:val="CommentSubject"/>
    <w:uiPriority w:val="99"/>
    <w:semiHidden/>
    <w:rsid w:val="00C31DF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1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seanne.mirto@oric.gov.au"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925F6-A41B-48F2-BD18-F9906EB4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MIRTO, Roseanne</dc:creator>
  <cp:lastModifiedBy>Dallas Widdicombe</cp:lastModifiedBy>
  <cp:revision>2</cp:revision>
  <cp:lastPrinted>2012-09-07T23:20:00Z</cp:lastPrinted>
  <dcterms:created xsi:type="dcterms:W3CDTF">2013-10-24T00:45:00Z</dcterms:created>
  <dcterms:modified xsi:type="dcterms:W3CDTF">2013-10-24T00:45:00Z</dcterms:modified>
</cp:coreProperties>
</file>