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EA0" w:rsidRPr="00BB0200" w:rsidRDefault="008D7EA0" w:rsidP="00DC19AC">
      <w:pPr>
        <w:pStyle w:val="Heading1"/>
        <w:spacing w:before="0"/>
      </w:pPr>
      <w:r w:rsidRPr="00BB0200">
        <w:t>[</w:t>
      </w:r>
      <w:proofErr w:type="gramStart"/>
      <w:r w:rsidRPr="00BB0200">
        <w:t>insert</w:t>
      </w:r>
      <w:proofErr w:type="gramEnd"/>
      <w:r w:rsidRPr="00BB0200">
        <w:t xml:space="preserve"> logo (if any) of the corporation]</w:t>
      </w:r>
    </w:p>
    <w:p w:rsidR="00A0713A" w:rsidRPr="008D7EA0" w:rsidRDefault="008D7EA0" w:rsidP="008D7EA0">
      <w:pPr>
        <w:pStyle w:val="Heading1"/>
      </w:pPr>
      <w:r>
        <w:t>[</w:t>
      </w:r>
      <w:proofErr w:type="gramStart"/>
      <w:r w:rsidR="00A0713A" w:rsidRPr="008D7EA0">
        <w:t>inser</w:t>
      </w:r>
      <w:bookmarkStart w:id="0" w:name="_GoBack"/>
      <w:bookmarkEnd w:id="0"/>
      <w:r w:rsidR="00A0713A" w:rsidRPr="008D7EA0">
        <w:t>t</w:t>
      </w:r>
      <w:proofErr w:type="gramEnd"/>
      <w:r w:rsidR="00A0713A" w:rsidRPr="008D7EA0">
        <w:t xml:space="preserve"> name of Aboriginal and Tor</w:t>
      </w:r>
      <w:r>
        <w:t>res Strait Islander corporation]</w:t>
      </w:r>
    </w:p>
    <w:p w:rsidR="00A0713A" w:rsidRPr="00902B5A" w:rsidRDefault="00A0713A" w:rsidP="00DC19AC">
      <w:pPr>
        <w:pStyle w:val="Heading1"/>
        <w:spacing w:before="120"/>
      </w:pPr>
      <w:r w:rsidRPr="00902B5A">
        <w:t xml:space="preserve">ICN </w:t>
      </w:r>
      <w:r w:rsidRPr="00902B5A">
        <w:fldChar w:fldCharType="begin">
          <w:ffData>
            <w:name w:val="Text1"/>
            <w:enabled/>
            <w:calcOnExit w:val="0"/>
            <w:textInput/>
          </w:ffData>
        </w:fldChar>
      </w:r>
      <w:r w:rsidRPr="00902B5A">
        <w:instrText xml:space="preserve"> FORMTEXT </w:instrText>
      </w:r>
      <w:r w:rsidRPr="00902B5A">
        <w:fldChar w:fldCharType="separate"/>
      </w:r>
      <w:r w:rsidRPr="00902B5A">
        <w:t> </w:t>
      </w:r>
      <w:r w:rsidRPr="00902B5A">
        <w:t> </w:t>
      </w:r>
      <w:r w:rsidRPr="00902B5A">
        <w:t> </w:t>
      </w:r>
      <w:r w:rsidRPr="00902B5A">
        <w:t> </w:t>
      </w:r>
      <w:r w:rsidRPr="00902B5A">
        <w:t> </w:t>
      </w:r>
      <w:r w:rsidRPr="00902B5A">
        <w:fldChar w:fldCharType="end"/>
      </w:r>
    </w:p>
    <w:p w:rsidR="00A0713A" w:rsidRPr="008D7EA0" w:rsidRDefault="00A0713A" w:rsidP="008D7EA0">
      <w:pPr>
        <w:pStyle w:val="Heading2"/>
      </w:pPr>
      <w:r w:rsidRPr="008D7EA0">
        <w:t>Appointment of proxy</w:t>
      </w:r>
    </w:p>
    <w:tbl>
      <w:tblPr>
        <w:tblW w:w="9288" w:type="dxa"/>
        <w:tblCellMar>
          <w:left w:w="0" w:type="dxa"/>
        </w:tblCellMar>
        <w:tblLook w:val="01E0" w:firstRow="1" w:lastRow="1" w:firstColumn="1" w:lastColumn="1" w:noHBand="0" w:noVBand="0"/>
      </w:tblPr>
      <w:tblGrid>
        <w:gridCol w:w="2268"/>
        <w:gridCol w:w="4680"/>
        <w:gridCol w:w="2340"/>
      </w:tblGrid>
      <w:tr w:rsidR="00A0713A" w:rsidRPr="00566ECC" w:rsidTr="003C11FA">
        <w:tc>
          <w:tcPr>
            <w:tcW w:w="2268" w:type="dxa"/>
            <w:shd w:val="clear" w:color="auto" w:fill="auto"/>
          </w:tcPr>
          <w:p w:rsidR="00A0713A" w:rsidRPr="00566ECC" w:rsidRDefault="00A0713A" w:rsidP="003C11FA">
            <w:r w:rsidRPr="00566ECC">
              <w:t>I,</w:t>
            </w:r>
          </w:p>
        </w:tc>
        <w:bookmarkStart w:id="1" w:name="Text1"/>
        <w:tc>
          <w:tcPr>
            <w:tcW w:w="4680" w:type="dxa"/>
            <w:tcBorders>
              <w:bottom w:val="dotted" w:sz="4" w:space="0" w:color="auto"/>
            </w:tcBorders>
            <w:shd w:val="clear" w:color="auto" w:fill="auto"/>
          </w:tcPr>
          <w:p w:rsidR="00A0713A" w:rsidRPr="00566ECC" w:rsidRDefault="00A0713A" w:rsidP="003C11F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340" w:type="dxa"/>
            <w:shd w:val="clear" w:color="auto" w:fill="auto"/>
          </w:tcPr>
          <w:p w:rsidR="00A0713A" w:rsidRPr="00EB6BC4" w:rsidRDefault="00A0713A" w:rsidP="003C11FA">
            <w:pPr>
              <w:rPr>
                <w:sz w:val="20"/>
              </w:rPr>
            </w:pPr>
            <w:r w:rsidRPr="00EB6BC4">
              <w:rPr>
                <w:sz w:val="20"/>
              </w:rPr>
              <w:t>(full name of member)</w:t>
            </w:r>
          </w:p>
        </w:tc>
      </w:tr>
      <w:tr w:rsidR="00A0713A" w:rsidRPr="00566ECC" w:rsidTr="003C11FA">
        <w:tc>
          <w:tcPr>
            <w:tcW w:w="2268" w:type="dxa"/>
            <w:shd w:val="clear" w:color="auto" w:fill="auto"/>
          </w:tcPr>
          <w:p w:rsidR="00A0713A" w:rsidRPr="00566ECC" w:rsidRDefault="00A0713A" w:rsidP="003C11FA">
            <w:r>
              <w:t>o</w:t>
            </w:r>
            <w:r w:rsidRPr="00566ECC">
              <w:t>f</w:t>
            </w:r>
          </w:p>
        </w:tc>
        <w:bookmarkStart w:id="2" w:name="Text2"/>
        <w:tc>
          <w:tcPr>
            <w:tcW w:w="4680" w:type="dxa"/>
            <w:tcBorders>
              <w:top w:val="dotted" w:sz="4" w:space="0" w:color="auto"/>
              <w:bottom w:val="dotted" w:sz="4" w:space="0" w:color="auto"/>
            </w:tcBorders>
            <w:shd w:val="clear" w:color="auto" w:fill="auto"/>
          </w:tcPr>
          <w:p w:rsidR="00A0713A" w:rsidRPr="00566ECC" w:rsidRDefault="00A0713A" w:rsidP="003C11F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340" w:type="dxa"/>
            <w:shd w:val="clear" w:color="auto" w:fill="auto"/>
          </w:tcPr>
          <w:p w:rsidR="00A0713A" w:rsidRPr="00EB6BC4" w:rsidRDefault="00A0713A" w:rsidP="003C11FA">
            <w:pPr>
              <w:rPr>
                <w:sz w:val="20"/>
              </w:rPr>
            </w:pPr>
            <w:r w:rsidRPr="00EB6BC4">
              <w:rPr>
                <w:sz w:val="20"/>
              </w:rPr>
              <w:t>(address of member)</w:t>
            </w:r>
          </w:p>
        </w:tc>
      </w:tr>
      <w:tr w:rsidR="00DC19AC" w:rsidRPr="00566ECC" w:rsidTr="003C11FA">
        <w:tc>
          <w:tcPr>
            <w:tcW w:w="2268" w:type="dxa"/>
            <w:shd w:val="clear" w:color="auto" w:fill="auto"/>
          </w:tcPr>
          <w:p w:rsidR="00DC19AC" w:rsidRDefault="00DC19AC" w:rsidP="00DC19AC">
            <w:pPr>
              <w:spacing w:before="120"/>
            </w:pPr>
          </w:p>
        </w:tc>
        <w:tc>
          <w:tcPr>
            <w:tcW w:w="4680" w:type="dxa"/>
            <w:tcBorders>
              <w:top w:val="dotted" w:sz="4" w:space="0" w:color="auto"/>
              <w:bottom w:val="dotted" w:sz="4" w:space="0" w:color="auto"/>
            </w:tcBorders>
            <w:shd w:val="clear" w:color="auto" w:fill="auto"/>
          </w:tcPr>
          <w:p w:rsidR="00DC19AC" w:rsidRDefault="00DC19AC" w:rsidP="00DC19AC">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shd w:val="clear" w:color="auto" w:fill="auto"/>
          </w:tcPr>
          <w:p w:rsidR="00DC19AC" w:rsidRPr="00EB6BC4" w:rsidRDefault="00DC19AC" w:rsidP="00DC19AC">
            <w:pPr>
              <w:spacing w:before="120"/>
              <w:rPr>
                <w:sz w:val="20"/>
              </w:rPr>
            </w:pPr>
          </w:p>
        </w:tc>
      </w:tr>
      <w:tr w:rsidR="00A0713A" w:rsidRPr="00566ECC" w:rsidTr="003C11FA">
        <w:tc>
          <w:tcPr>
            <w:tcW w:w="9288" w:type="dxa"/>
            <w:gridSpan w:val="3"/>
            <w:shd w:val="clear" w:color="auto" w:fill="auto"/>
          </w:tcPr>
          <w:p w:rsidR="00A0713A" w:rsidRPr="00EC48C7" w:rsidRDefault="00A0713A" w:rsidP="003C11FA">
            <w:proofErr w:type="gramStart"/>
            <w:r>
              <w:t>am</w:t>
            </w:r>
            <w:proofErr w:type="gramEnd"/>
            <w:r w:rsidRPr="00566ECC">
              <w:t xml:space="preserve"> a member of</w:t>
            </w:r>
            <w:r>
              <w:t xml:space="preserve"> the corporation.</w:t>
            </w:r>
          </w:p>
        </w:tc>
      </w:tr>
      <w:tr w:rsidR="00A0713A" w:rsidRPr="00566ECC" w:rsidTr="003C11FA">
        <w:tc>
          <w:tcPr>
            <w:tcW w:w="2268" w:type="dxa"/>
            <w:shd w:val="clear" w:color="auto" w:fill="auto"/>
          </w:tcPr>
          <w:p w:rsidR="00A0713A" w:rsidRPr="00566ECC" w:rsidRDefault="00A0713A" w:rsidP="003C11FA">
            <w:r>
              <w:t xml:space="preserve">I </w:t>
            </w:r>
            <w:r w:rsidRPr="00566ECC">
              <w:t>appoint</w:t>
            </w:r>
          </w:p>
        </w:tc>
        <w:bookmarkStart w:id="3" w:name="Text4"/>
        <w:tc>
          <w:tcPr>
            <w:tcW w:w="4680" w:type="dxa"/>
            <w:tcBorders>
              <w:bottom w:val="dotted" w:sz="4" w:space="0" w:color="auto"/>
            </w:tcBorders>
            <w:shd w:val="clear" w:color="auto" w:fill="auto"/>
          </w:tcPr>
          <w:p w:rsidR="00A0713A" w:rsidRPr="00566ECC" w:rsidRDefault="00A0713A" w:rsidP="003C11F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340" w:type="dxa"/>
            <w:shd w:val="clear" w:color="auto" w:fill="auto"/>
          </w:tcPr>
          <w:p w:rsidR="00A0713A" w:rsidRPr="00EB6BC4" w:rsidRDefault="00A0713A" w:rsidP="003C11FA">
            <w:pPr>
              <w:rPr>
                <w:sz w:val="20"/>
              </w:rPr>
            </w:pPr>
            <w:r w:rsidRPr="00EB6BC4">
              <w:rPr>
                <w:sz w:val="20"/>
              </w:rPr>
              <w:t>(full name of proxy)</w:t>
            </w:r>
          </w:p>
        </w:tc>
      </w:tr>
      <w:tr w:rsidR="00A0713A" w:rsidRPr="00566ECC" w:rsidTr="003C11FA">
        <w:tc>
          <w:tcPr>
            <w:tcW w:w="2268" w:type="dxa"/>
            <w:shd w:val="clear" w:color="auto" w:fill="auto"/>
          </w:tcPr>
          <w:p w:rsidR="00A0713A" w:rsidRPr="00566ECC" w:rsidRDefault="00A0713A" w:rsidP="003C11FA">
            <w:r>
              <w:t>o</w:t>
            </w:r>
            <w:r w:rsidRPr="00566ECC">
              <w:t>f</w:t>
            </w:r>
          </w:p>
        </w:tc>
        <w:bookmarkStart w:id="4" w:name="Text5"/>
        <w:tc>
          <w:tcPr>
            <w:tcW w:w="4680" w:type="dxa"/>
            <w:tcBorders>
              <w:top w:val="dotted" w:sz="4" w:space="0" w:color="auto"/>
              <w:bottom w:val="dotted" w:sz="4" w:space="0" w:color="auto"/>
            </w:tcBorders>
            <w:shd w:val="clear" w:color="auto" w:fill="auto"/>
          </w:tcPr>
          <w:p w:rsidR="00A0713A" w:rsidRPr="00566ECC" w:rsidRDefault="00A0713A" w:rsidP="003C11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340" w:type="dxa"/>
            <w:shd w:val="clear" w:color="auto" w:fill="auto"/>
          </w:tcPr>
          <w:p w:rsidR="00A0713A" w:rsidRPr="00EB6BC4" w:rsidRDefault="00A0713A" w:rsidP="003C11FA">
            <w:pPr>
              <w:rPr>
                <w:sz w:val="20"/>
              </w:rPr>
            </w:pPr>
            <w:r w:rsidRPr="00EB6BC4">
              <w:rPr>
                <w:sz w:val="20"/>
              </w:rPr>
              <w:t>(address of proxy)</w:t>
            </w:r>
          </w:p>
        </w:tc>
      </w:tr>
      <w:tr w:rsidR="00A0713A" w:rsidRPr="00566ECC" w:rsidTr="003C11FA">
        <w:tc>
          <w:tcPr>
            <w:tcW w:w="2268" w:type="dxa"/>
            <w:shd w:val="clear" w:color="auto" w:fill="auto"/>
          </w:tcPr>
          <w:p w:rsidR="00A0713A" w:rsidRDefault="00A0713A" w:rsidP="003C11FA">
            <w:pPr>
              <w:spacing w:before="120"/>
            </w:pPr>
          </w:p>
        </w:tc>
        <w:tc>
          <w:tcPr>
            <w:tcW w:w="4680" w:type="dxa"/>
            <w:tcBorders>
              <w:top w:val="dotted" w:sz="4" w:space="0" w:color="auto"/>
              <w:bottom w:val="dotted" w:sz="4" w:space="0" w:color="auto"/>
            </w:tcBorders>
            <w:shd w:val="clear" w:color="auto" w:fill="auto"/>
          </w:tcPr>
          <w:p w:rsidR="00A0713A" w:rsidRDefault="00DC19AC" w:rsidP="003C11FA">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shd w:val="clear" w:color="auto" w:fill="auto"/>
          </w:tcPr>
          <w:p w:rsidR="00A0713A" w:rsidRPr="00EB6BC4" w:rsidRDefault="00A0713A" w:rsidP="003C11FA">
            <w:pPr>
              <w:spacing w:before="120"/>
              <w:rPr>
                <w:sz w:val="20"/>
              </w:rPr>
            </w:pPr>
          </w:p>
        </w:tc>
      </w:tr>
      <w:tr w:rsidR="00A0713A" w:rsidRPr="00566ECC" w:rsidTr="003C11FA">
        <w:tc>
          <w:tcPr>
            <w:tcW w:w="9288" w:type="dxa"/>
            <w:gridSpan w:val="3"/>
            <w:shd w:val="clear" w:color="auto" w:fill="auto"/>
          </w:tcPr>
          <w:p w:rsidR="00A0713A" w:rsidRPr="00566ECC" w:rsidRDefault="00A0713A" w:rsidP="003C11FA">
            <w:proofErr w:type="gramStart"/>
            <w:r>
              <w:t>as</w:t>
            </w:r>
            <w:proofErr w:type="gramEnd"/>
            <w:r>
              <w:t xml:space="preserve"> my proxy to vote for me on my behalf at the general meeting of the corporation (annual general meeting or other general meeting, as the case may be) to be held on</w:t>
            </w:r>
            <w:r>
              <w:br/>
              <w:t xml:space="preserve">        /        /        </w:t>
            </w:r>
            <w:r w:rsidRPr="00EB6BC4">
              <w:rPr>
                <w:sz w:val="20"/>
              </w:rPr>
              <w:t>(insert date of meeting)</w:t>
            </w:r>
            <w:r>
              <w:rPr>
                <w:sz w:val="20"/>
              </w:rPr>
              <w:t xml:space="preserve"> </w:t>
            </w:r>
            <w:r>
              <w:t>and at any adjournment of that meeting.</w:t>
            </w:r>
          </w:p>
        </w:tc>
      </w:tr>
      <w:tr w:rsidR="00A0713A" w:rsidRPr="00566ECC" w:rsidTr="003C11FA">
        <w:tc>
          <w:tcPr>
            <w:tcW w:w="2268" w:type="dxa"/>
            <w:shd w:val="clear" w:color="auto" w:fill="auto"/>
          </w:tcPr>
          <w:p w:rsidR="00A0713A" w:rsidRPr="00566ECC" w:rsidRDefault="00A0713A" w:rsidP="003C11FA">
            <w:r>
              <w:t>Signature of member appointing proxy</w:t>
            </w:r>
          </w:p>
        </w:tc>
        <w:tc>
          <w:tcPr>
            <w:tcW w:w="4680" w:type="dxa"/>
            <w:tcBorders>
              <w:bottom w:val="dotted" w:sz="4" w:space="0" w:color="auto"/>
            </w:tcBorders>
            <w:shd w:val="clear" w:color="auto" w:fill="auto"/>
          </w:tcPr>
          <w:p w:rsidR="00A0713A" w:rsidRDefault="00A0713A" w:rsidP="003C11FA"/>
        </w:tc>
        <w:tc>
          <w:tcPr>
            <w:tcW w:w="2340" w:type="dxa"/>
            <w:shd w:val="clear" w:color="auto" w:fill="auto"/>
          </w:tcPr>
          <w:p w:rsidR="00A0713A" w:rsidRPr="00566ECC" w:rsidRDefault="00A0713A" w:rsidP="003C11FA"/>
        </w:tc>
      </w:tr>
      <w:tr w:rsidR="00A0713A" w:rsidRPr="00566ECC" w:rsidTr="003C11FA">
        <w:tc>
          <w:tcPr>
            <w:tcW w:w="2268" w:type="dxa"/>
            <w:shd w:val="clear" w:color="auto" w:fill="auto"/>
          </w:tcPr>
          <w:p w:rsidR="00A0713A" w:rsidRDefault="00A0713A" w:rsidP="003C11FA">
            <w:r>
              <w:t>Date</w:t>
            </w:r>
          </w:p>
        </w:tc>
        <w:bookmarkStart w:id="5" w:name="Text6"/>
        <w:tc>
          <w:tcPr>
            <w:tcW w:w="4680" w:type="dxa"/>
            <w:tcBorders>
              <w:top w:val="dotted" w:sz="4" w:space="0" w:color="auto"/>
              <w:bottom w:val="dotted" w:sz="4" w:space="0" w:color="auto"/>
            </w:tcBorders>
            <w:shd w:val="clear" w:color="auto" w:fill="auto"/>
          </w:tcPr>
          <w:p w:rsidR="00A0713A" w:rsidRDefault="00A0713A" w:rsidP="003C11FA">
            <w:r>
              <w:fldChar w:fldCharType="begin">
                <w:ffData>
                  <w:name w:val="Text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340" w:type="dxa"/>
            <w:shd w:val="clear" w:color="auto" w:fill="auto"/>
          </w:tcPr>
          <w:p w:rsidR="00A0713A" w:rsidRPr="00566ECC" w:rsidRDefault="00A0713A" w:rsidP="003C11FA"/>
        </w:tc>
      </w:tr>
    </w:tbl>
    <w:p w:rsidR="00A0713A" w:rsidRPr="00A0713A" w:rsidRDefault="00A0713A" w:rsidP="00A0713A">
      <w:pPr>
        <w:pStyle w:val="note"/>
      </w:pPr>
      <w:r w:rsidRPr="00EB6BC4">
        <w:t>NOTE:</w:t>
      </w:r>
      <w:r w:rsidRPr="00EB6BC4">
        <w:tab/>
      </w:r>
      <w:r>
        <w:t xml:space="preserve">Check your corporation’s </w:t>
      </w:r>
      <w:proofErr w:type="gramStart"/>
      <w:r>
        <w:t>rule book</w:t>
      </w:r>
      <w:proofErr w:type="gramEnd"/>
      <w:r>
        <w:t xml:space="preserve"> and </w:t>
      </w:r>
      <w:r w:rsidRPr="00EB6BC4">
        <w:t xml:space="preserve">section 201-90 of the </w:t>
      </w:r>
      <w:r w:rsidRPr="0088149A">
        <w:rPr>
          <w:i/>
        </w:rPr>
        <w:t>Corporations (Aboriginal and Torres Strait Islander) Act 2006</w:t>
      </w:r>
      <w:r>
        <w:t xml:space="preserve"> for rules about proxies. For example, </w:t>
      </w:r>
      <w:proofErr w:type="gramStart"/>
      <w:r>
        <w:t>who</w:t>
      </w:r>
      <w:proofErr w:type="gramEnd"/>
      <w:r>
        <w:t xml:space="preserve"> a proxy vote may be given to.</w:t>
      </w:r>
    </w:p>
    <w:p w:rsidR="007B0256" w:rsidRPr="00B91E3E" w:rsidRDefault="00A0713A" w:rsidP="00B91E3E">
      <w:r>
        <w:t>Please return your completed</w:t>
      </w:r>
      <w:r w:rsidRPr="004F721A">
        <w:t xml:space="preserve"> form to the corporation </w:t>
      </w:r>
      <w:r w:rsidRPr="000C2102">
        <w:rPr>
          <w:b/>
        </w:rPr>
        <w:t>at least 48 hours before</w:t>
      </w:r>
      <w:r w:rsidRPr="004F721A">
        <w:t xml:space="preserve"> the meeting.</w:t>
      </w:r>
    </w:p>
    <w:sectPr w:rsidR="007B0256" w:rsidRPr="00B91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43684"/>
    <w:multiLevelType w:val="multilevel"/>
    <w:tmpl w:val="4B487BB2"/>
    <w:lvl w:ilvl="0">
      <w:start w:val="1"/>
      <w:numFmt w:val="decimal"/>
      <w:lvlText w:val="%1."/>
      <w:lvlJc w:val="left"/>
      <w:pPr>
        <w:ind w:left="567" w:hanging="567"/>
      </w:pPr>
      <w:rPr>
        <w:rFonts w:hint="default"/>
      </w:rPr>
    </w:lvl>
    <w:lvl w:ilvl="1">
      <w:start w:val="1"/>
      <w:numFmt w:val="decimal"/>
      <w:lvlText w:val="%1.%2"/>
      <w:lvlJc w:val="left"/>
      <w:pPr>
        <w:ind w:left="1143"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3A"/>
    <w:rsid w:val="00005633"/>
    <w:rsid w:val="000C79C4"/>
    <w:rsid w:val="001E630D"/>
    <w:rsid w:val="00284DC9"/>
    <w:rsid w:val="003B2BB8"/>
    <w:rsid w:val="003D34FF"/>
    <w:rsid w:val="004B54CA"/>
    <w:rsid w:val="004E5CBF"/>
    <w:rsid w:val="005C3AA9"/>
    <w:rsid w:val="00621FC5"/>
    <w:rsid w:val="00637B02"/>
    <w:rsid w:val="006A4CE7"/>
    <w:rsid w:val="00785261"/>
    <w:rsid w:val="007B0256"/>
    <w:rsid w:val="0083177B"/>
    <w:rsid w:val="008D7EA0"/>
    <w:rsid w:val="00902B5A"/>
    <w:rsid w:val="009225F0"/>
    <w:rsid w:val="0093462C"/>
    <w:rsid w:val="00953795"/>
    <w:rsid w:val="00974189"/>
    <w:rsid w:val="00A0713A"/>
    <w:rsid w:val="00B91E3E"/>
    <w:rsid w:val="00BA2DB9"/>
    <w:rsid w:val="00BE7148"/>
    <w:rsid w:val="00C84DD7"/>
    <w:rsid w:val="00CB5863"/>
    <w:rsid w:val="00DA243A"/>
    <w:rsid w:val="00DC19AC"/>
    <w:rsid w:val="00E273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8D485-3BD3-48E4-A4B2-24B0F90D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13A"/>
    <w:pPr>
      <w:spacing w:before="240" w:after="12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8D7EA0"/>
    <w:pPr>
      <w:keepNext/>
      <w:tabs>
        <w:tab w:val="left" w:pos="907"/>
      </w:tabs>
      <w:spacing w:before="480"/>
      <w:outlineLvl w:val="0"/>
    </w:pPr>
    <w:rPr>
      <w:rFonts w:ascii="Arial" w:hAnsi="Arial" w:cs="Arial"/>
      <w:b/>
      <w:bCs/>
      <w:szCs w:val="26"/>
    </w:rPr>
  </w:style>
  <w:style w:type="paragraph" w:styleId="Heading2">
    <w:name w:val="heading 2"/>
    <w:basedOn w:val="Normal"/>
    <w:next w:val="Normal"/>
    <w:link w:val="Heading2Char"/>
    <w:uiPriority w:val="99"/>
    <w:unhideWhenUsed/>
    <w:qFormat/>
    <w:rsid w:val="008D7EA0"/>
    <w:pPr>
      <w:keepNext/>
      <w:tabs>
        <w:tab w:val="left" w:pos="907"/>
      </w:tabs>
      <w:spacing w:before="480"/>
      <w:outlineLvl w:val="1"/>
    </w:pPr>
    <w:rPr>
      <w:rFonts w:ascii="Arial" w:hAnsi="Arial" w:cs="Arial"/>
      <w:b/>
      <w:bCs/>
      <w:sz w:val="32"/>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EA0"/>
    <w:rPr>
      <w:rFonts w:ascii="Arial" w:eastAsia="Times New Roman" w:hAnsi="Arial" w:cs="Arial"/>
      <w:b/>
      <w:bCs/>
      <w:sz w:val="24"/>
      <w:szCs w:val="26"/>
      <w:lang w:eastAsia="en-AU"/>
    </w:rPr>
  </w:style>
  <w:style w:type="character" w:customStyle="1" w:styleId="Heading2Char">
    <w:name w:val="Heading 2 Char"/>
    <w:basedOn w:val="DefaultParagraphFont"/>
    <w:link w:val="Heading2"/>
    <w:uiPriority w:val="99"/>
    <w:rsid w:val="008D7EA0"/>
    <w:rPr>
      <w:rFonts w:ascii="Arial" w:eastAsia="Times New Roman" w:hAnsi="Arial" w:cs="Arial"/>
      <w:b/>
      <w:bCs/>
      <w:sz w:val="32"/>
      <w:szCs w:val="26"/>
      <w:lang w:eastAsia="en-AU"/>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note">
    <w:name w:val="note"/>
    <w:basedOn w:val="Normal"/>
    <w:qFormat/>
    <w:rsid w:val="00A0713A"/>
    <w:pPr>
      <w:spacing w:before="480" w:after="0"/>
      <w:ind w:left="709" w:right="-483" w:hanging="709"/>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 Lisa</dc:creator>
  <cp:keywords/>
  <dc:description/>
  <cp:lastModifiedBy>HUGG, Lisa</cp:lastModifiedBy>
  <cp:revision>3</cp:revision>
  <dcterms:created xsi:type="dcterms:W3CDTF">2018-01-09T03:25:00Z</dcterms:created>
  <dcterms:modified xsi:type="dcterms:W3CDTF">2018-01-09T03:58:00Z</dcterms:modified>
</cp:coreProperties>
</file>