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89F788" w14:textId="62A99D5B" w:rsidR="00A0713A" w:rsidRDefault="0039114A" w:rsidP="008D7EA0">
      <w:pPr>
        <w:pStyle w:val="Heading2"/>
      </w:pPr>
      <w:r>
        <w:t>Notice of dispute</w:t>
      </w:r>
    </w:p>
    <w:p w14:paraId="0A821F26" w14:textId="01A05C97" w:rsidR="0039114A" w:rsidRDefault="001A38B6" w:rsidP="001A38B6">
      <w:pPr>
        <w:ind w:left="2835" w:hanging="2835"/>
      </w:pPr>
      <w:r>
        <w:t>Notice issued to:</w:t>
      </w:r>
      <w:r w:rsidR="0039114A">
        <w:tab/>
      </w:r>
      <w:sdt>
        <w:sdtPr>
          <w:id w:val="-1198307684"/>
          <w:placeholder>
            <w:docPart w:val="5FCC25248D064EA8AA185321BFF046FD"/>
          </w:placeholder>
          <w:showingPlcHdr/>
          <w15:color w:val="000000"/>
          <w:text w:multiLine="1"/>
        </w:sdtPr>
        <w:sdtEndPr/>
        <w:sdtContent>
          <w:r>
            <w:t>[Name of person/s (members or directors</w:t>
          </w:r>
          <w:r w:rsidRPr="001A38B6">
            <w:rPr>
              <w:color w:val="000000" w:themeColor="text1"/>
            </w:rPr>
            <w:t xml:space="preserve">) </w:t>
          </w:r>
          <w:r w:rsidRPr="001A38B6">
            <w:rPr>
              <w:rStyle w:val="PlaceholderText"/>
              <w:rFonts w:eastAsiaTheme="minorHAnsi"/>
              <w:color w:val="000000" w:themeColor="text1"/>
            </w:rPr>
            <w:t xml:space="preserve">to </w:t>
          </w:r>
          <w:r>
            <w:rPr>
              <w:rStyle w:val="PlaceholderText"/>
              <w:rFonts w:eastAsiaTheme="minorHAnsi"/>
              <w:color w:val="000000" w:themeColor="text1"/>
            </w:rPr>
            <w:t>whom this notice is being given </w:t>
          </w:r>
          <w:r w:rsidRPr="001A38B6">
            <w:rPr>
              <w:rStyle w:val="PlaceholderText"/>
              <w:rFonts w:eastAsiaTheme="minorHAnsi"/>
              <w:color w:val="000000" w:themeColor="text1"/>
            </w:rPr>
            <w:t>to]</w:t>
          </w:r>
        </w:sdtContent>
      </w:sdt>
    </w:p>
    <w:p w14:paraId="012176B9" w14:textId="1535BD5E" w:rsidR="0039114A" w:rsidRDefault="0039114A" w:rsidP="001A38B6">
      <w:pPr>
        <w:ind w:left="2835" w:hanging="2835"/>
      </w:pPr>
      <w:r>
        <w:t>Cc:</w:t>
      </w:r>
      <w:r>
        <w:tab/>
      </w:r>
      <w:sdt>
        <w:sdtPr>
          <w:id w:val="-391351376"/>
          <w:placeholder>
            <w:docPart w:val="DefaultPlaceholder_-1854013440"/>
          </w:placeholder>
          <w15:color w:val="000000"/>
          <w:text w:multiLine="1"/>
        </w:sdtPr>
        <w:sdtEndPr/>
        <w:sdtContent>
          <w:r>
            <w:t>[Name of Aboriginal and Torres Strait Islander corporation]</w:t>
          </w:r>
        </w:sdtContent>
      </w:sdt>
    </w:p>
    <w:p w14:paraId="2006A25F" w14:textId="1FCAB39E" w:rsidR="0039114A" w:rsidRDefault="001A38B6" w:rsidP="001A38B6">
      <w:pPr>
        <w:ind w:left="2835" w:hanging="2835"/>
      </w:pPr>
      <w:r>
        <w:t>Notice issued on behalf of:</w:t>
      </w:r>
      <w:r w:rsidR="0039114A">
        <w:tab/>
      </w:r>
      <w:sdt>
        <w:sdtPr>
          <w:id w:val="17672728"/>
          <w:placeholder>
            <w:docPart w:val="DefaultPlaceholder_-1854013440"/>
          </w:placeholder>
          <w15:color w:val="000000"/>
          <w:text w:multiLine="1"/>
        </w:sdtPr>
        <w:sdtEndPr/>
        <w:sdtContent>
          <w:r w:rsidR="0039114A">
            <w:t>[Name of person/s (members or directors) giving</w:t>
          </w:r>
          <w:r>
            <w:t xml:space="preserve"> this</w:t>
          </w:r>
          <w:r w:rsidR="0039114A">
            <w:t xml:space="preserve"> notice]</w:t>
          </w:r>
        </w:sdtContent>
      </w:sdt>
    </w:p>
    <w:p w14:paraId="02229208" w14:textId="181AEF61" w:rsidR="0039114A" w:rsidRDefault="0039114A" w:rsidP="00F31747">
      <w:pPr>
        <w:pBdr>
          <w:bottom w:val="single" w:sz="4" w:space="1" w:color="auto"/>
        </w:pBdr>
      </w:pPr>
    </w:p>
    <w:p w14:paraId="5C5E24EB" w14:textId="1930593C" w:rsidR="0039114A" w:rsidRDefault="0039114A" w:rsidP="0039114A">
      <w:r>
        <w:t xml:space="preserve">Under rule </w:t>
      </w:r>
      <w:sdt>
        <w:sdtPr>
          <w:id w:val="-100342550"/>
          <w:placeholder>
            <w:docPart w:val="DefaultPlaceholder_-1854013440"/>
          </w:placeholder>
          <w15:color w:val="000000"/>
          <w:text/>
        </w:sdtPr>
        <w:sdtEndPr/>
        <w:sdtContent>
          <w:r>
            <w:t>[insert rule number]</w:t>
          </w:r>
        </w:sdtContent>
      </w:sdt>
      <w:r>
        <w:t xml:space="preserve"> of the rule book of </w:t>
      </w:r>
      <w:sdt>
        <w:sdtPr>
          <w:id w:val="1578865939"/>
          <w:placeholder>
            <w:docPart w:val="DefaultPlaceholder_-1854013440"/>
          </w:placeholder>
          <w15:color w:val="000000"/>
          <w:text/>
        </w:sdtPr>
        <w:sdtEndPr/>
        <w:sdtContent>
          <w:r>
            <w:t>[insert Aboriginal and Torres Strait Islander corporation]</w:t>
          </w:r>
        </w:sdtContent>
      </w:sdt>
      <w:r>
        <w:t xml:space="preserve"> I/we give notice of the following dispute.</w:t>
      </w:r>
    </w:p>
    <w:p w14:paraId="6EDC1734" w14:textId="1AB3831C" w:rsidR="0039114A" w:rsidRDefault="0039114A" w:rsidP="00950D56">
      <w:pPr>
        <w:pStyle w:val="Heading3"/>
      </w:pPr>
      <w:r>
        <w:t>D</w:t>
      </w:r>
      <w:r w:rsidR="009172D8">
        <w:t>escription of the d</w:t>
      </w:r>
      <w:r>
        <w:t>isput</w:t>
      </w:r>
      <w:r w:rsidR="009172D8">
        <w:t>e</w:t>
      </w:r>
      <w:bookmarkStart w:id="0" w:name="_GoBack"/>
      <w:bookmarkEnd w:id="0"/>
    </w:p>
    <w:sdt>
      <w:sdtPr>
        <w:id w:val="-2026235101"/>
        <w:placeholder>
          <w:docPart w:val="DefaultPlaceholder_-1854013440"/>
        </w:placeholder>
        <w15:color w:val="000000"/>
        <w:text w:multiLine="1"/>
      </w:sdtPr>
      <w:sdtEndPr/>
      <w:sdtContent>
        <w:p w14:paraId="7CC06E19" w14:textId="505C6536" w:rsidR="0039114A" w:rsidRDefault="00950D56" w:rsidP="0039114A">
          <w:r>
            <w:t>[Describe the dispute as you see it.]</w:t>
          </w:r>
        </w:p>
      </w:sdtContent>
    </w:sdt>
    <w:p w14:paraId="03A3A455" w14:textId="610DDE2D" w:rsidR="00950D56" w:rsidRDefault="00950D56" w:rsidP="001A38B6">
      <w:pPr>
        <w:pStyle w:val="Heading3"/>
      </w:pPr>
      <w:r>
        <w:t>Impact of the dispute</w:t>
      </w:r>
    </w:p>
    <w:sdt>
      <w:sdtPr>
        <w:id w:val="189494730"/>
        <w:placeholder>
          <w:docPart w:val="68E933E8302D4D8EBAA6B42A2791438E"/>
        </w:placeholder>
        <w:showingPlcHdr/>
        <w15:color w:val="000000"/>
        <w:text w:multiLine="1"/>
      </w:sdtPr>
      <w:sdtEndPr/>
      <w:sdtContent>
        <w:p w14:paraId="6C11477A" w14:textId="054C27E7" w:rsidR="00950D56" w:rsidRDefault="00950D56" w:rsidP="001A38B6">
          <w:r>
            <w:t>[Describe how the dispute has affected you.]</w:t>
          </w:r>
        </w:p>
      </w:sdtContent>
    </w:sdt>
    <w:p w14:paraId="55A376D9" w14:textId="49792BED" w:rsidR="00950D56" w:rsidRDefault="00950D56" w:rsidP="001A38B6">
      <w:pPr>
        <w:pStyle w:val="Heading3"/>
      </w:pPr>
      <w:r>
        <w:t>Action already taken to resolve the dispute</w:t>
      </w:r>
    </w:p>
    <w:p w14:paraId="489708A0" w14:textId="37F83F21" w:rsidR="00950D56" w:rsidRDefault="00950D56" w:rsidP="001A38B6">
      <w:r>
        <w:t xml:space="preserve">The steps I/we have already taken to resolve this dispute include </w:t>
      </w:r>
      <w:sdt>
        <w:sdtPr>
          <w:id w:val="-434600256"/>
          <w:placeholder>
            <w:docPart w:val="DE32D48284634B21A13BA766A10AF3FA"/>
          </w:placeholder>
          <w:showingPlcHdr/>
          <w15:color w:val="000000"/>
          <w:text w:multiLine="1"/>
        </w:sdtPr>
        <w:sdtEndPr/>
        <w:sdtContent>
          <w:r>
            <w:t>[describe what you’ve done]</w:t>
          </w:r>
        </w:sdtContent>
      </w:sdt>
      <w:r>
        <w:t>.</w:t>
      </w:r>
    </w:p>
    <w:p w14:paraId="499AB3B3" w14:textId="08E2AB22" w:rsidR="00950D56" w:rsidRDefault="00950D56" w:rsidP="001A38B6">
      <w:pPr>
        <w:pStyle w:val="Heading3"/>
      </w:pPr>
      <w:r>
        <w:t>Proposed solution</w:t>
      </w:r>
    </w:p>
    <w:p w14:paraId="7ACBECEC" w14:textId="1E514496" w:rsidR="00950D56" w:rsidRDefault="00950D56" w:rsidP="001A38B6">
      <w:r>
        <w:t xml:space="preserve">To resolve this dispute I/we would like </w:t>
      </w:r>
      <w:sdt>
        <w:sdtPr>
          <w:id w:val="-915321374"/>
          <w:placeholder>
            <w:docPart w:val="7F10A9164AFE4CB397B008278E1CF24E"/>
          </w:placeholder>
          <w:showingPlcHdr/>
          <w15:color w:val="000000"/>
          <w:text w:multiLine="1"/>
        </w:sdtPr>
        <w:sdtEndPr/>
        <w:sdtContent>
          <w:r>
            <w:t>[describe what action/steps you believe would assist to resolve the dispute]</w:t>
          </w:r>
        </w:sdtContent>
      </w:sdt>
      <w:r>
        <w:t>.</w:t>
      </w:r>
    </w:p>
    <w:p w14:paraId="2EC0F227" w14:textId="687A239C" w:rsidR="00950D56" w:rsidRDefault="001A38B6" w:rsidP="001A38B6">
      <w:pPr>
        <w:pStyle w:val="Heading3"/>
      </w:pPr>
      <w:r>
        <w:t>Who to c</w:t>
      </w:r>
      <w:r w:rsidR="00950D56">
        <w:t xml:space="preserve">ontact </w:t>
      </w:r>
      <w:r>
        <w:t>about</w:t>
      </w:r>
      <w:r w:rsidR="00950D56">
        <w:t xml:space="preserve"> this </w:t>
      </w:r>
      <w:r>
        <w:t>notice</w:t>
      </w:r>
    </w:p>
    <w:p w14:paraId="6A3BC78E" w14:textId="00A74484" w:rsidR="001A38B6" w:rsidRDefault="001A38B6" w:rsidP="00F31747">
      <w:pPr>
        <w:ind w:left="1134" w:hanging="1134"/>
      </w:pPr>
      <w:r>
        <w:t>Name:</w:t>
      </w:r>
      <w:r>
        <w:tab/>
      </w:r>
      <w:sdt>
        <w:sdtPr>
          <w:id w:val="-1309779519"/>
          <w:placeholder>
            <w:docPart w:val="4BEE5C8C70F248E1A5122B37330BBBC0"/>
          </w:placeholder>
          <w:showingPlcHdr/>
          <w15:color w:val="000000"/>
          <w:text w:multiLine="1"/>
        </w:sdtPr>
        <w:sdtEndPr/>
        <w:sdtContent>
          <w:r>
            <w:t>[Name of person representing the party who issued the notice</w:t>
          </w:r>
          <w:r w:rsidRPr="001A38B6">
            <w:rPr>
              <w:rStyle w:val="PlaceholderText"/>
              <w:rFonts w:eastAsiaTheme="minorHAnsi"/>
              <w:color w:val="000000" w:themeColor="text1"/>
            </w:rPr>
            <w:t>]</w:t>
          </w:r>
        </w:sdtContent>
      </w:sdt>
    </w:p>
    <w:p w14:paraId="12638155" w14:textId="39604202" w:rsidR="001A38B6" w:rsidRDefault="001A38B6" w:rsidP="00F31747">
      <w:pPr>
        <w:ind w:left="1134" w:hanging="1134"/>
      </w:pPr>
      <w:r>
        <w:t>Phone:</w:t>
      </w:r>
      <w:r>
        <w:tab/>
      </w:r>
      <w:sdt>
        <w:sdtPr>
          <w:id w:val="-1576121779"/>
          <w:placeholder>
            <w:docPart w:val="4BEE5C8C70F248E1A5122B37330BBBC0"/>
          </w:placeholder>
          <w15:color w:val="000000"/>
          <w:text w:multiLine="1"/>
        </w:sdtPr>
        <w:sdtEndPr/>
        <w:sdtContent>
          <w:r>
            <w:t>[phone]</w:t>
          </w:r>
        </w:sdtContent>
      </w:sdt>
    </w:p>
    <w:p w14:paraId="3CD1297C" w14:textId="7AB51351" w:rsidR="001A38B6" w:rsidRDefault="001A38B6" w:rsidP="00F31747">
      <w:pPr>
        <w:ind w:left="1134" w:hanging="1134"/>
      </w:pPr>
      <w:r>
        <w:t>Email:</w:t>
      </w:r>
      <w:r>
        <w:tab/>
      </w:r>
      <w:sdt>
        <w:sdtPr>
          <w:id w:val="-91558412"/>
          <w:placeholder>
            <w:docPart w:val="CDCA28FE01D048CB92CD3459A3DA1736"/>
          </w:placeholder>
          <w:showingPlcHdr/>
          <w15:color w:val="000000"/>
          <w:text w:multiLine="1"/>
        </w:sdtPr>
        <w:sdtEndPr/>
        <w:sdtContent>
          <w:r>
            <w:t>[email address]</w:t>
          </w:r>
        </w:sdtContent>
      </w:sdt>
    </w:p>
    <w:p w14:paraId="0FB314D2" w14:textId="64102B44" w:rsidR="001A38B6" w:rsidRDefault="001A38B6" w:rsidP="00F31747">
      <w:pPr>
        <w:ind w:left="1134" w:hanging="1134"/>
      </w:pPr>
      <w:r>
        <w:t>Post:</w:t>
      </w:r>
      <w:r>
        <w:tab/>
      </w:r>
      <w:sdt>
        <w:sdtPr>
          <w:id w:val="749623751"/>
          <w:placeholder>
            <w:docPart w:val="C3CD559647DC41019AD9CE0DA283DF73"/>
          </w:placeholder>
          <w:showingPlcHdr/>
          <w15:color w:val="000000"/>
          <w:text w:multiLine="1"/>
        </w:sdtPr>
        <w:sdtEndPr/>
        <w:sdtContent>
          <w:r>
            <w:t>[postal address]</w:t>
          </w:r>
        </w:sdtContent>
      </w:sdt>
    </w:p>
    <w:p w14:paraId="5B58BCF2" w14:textId="13878AC0" w:rsidR="001A38B6" w:rsidRDefault="001A38B6" w:rsidP="00F31747">
      <w:pPr>
        <w:ind w:left="1134" w:hanging="1134"/>
      </w:pPr>
    </w:p>
    <w:p w14:paraId="51E2AF9B" w14:textId="216B2674" w:rsidR="001A38B6" w:rsidRDefault="001A38B6" w:rsidP="00F31747">
      <w:pPr>
        <w:ind w:left="1134" w:hanging="1134"/>
      </w:pPr>
      <w:r>
        <w:t>Signed by:</w:t>
      </w:r>
      <w:r>
        <w:tab/>
      </w:r>
      <w:sdt>
        <w:sdtPr>
          <w:id w:val="5022672"/>
          <w:placeholder>
            <w:docPart w:val="B257B2F3E8134F82A000E7C3B0449145"/>
          </w:placeholder>
          <w:showingPlcHdr/>
          <w15:color w:val="000000"/>
          <w:text/>
        </w:sdtPr>
        <w:sdtEndPr/>
        <w:sdtContent>
          <w:r w:rsidR="00F31747">
            <w:t>[Name of person signing this notice]</w:t>
          </w:r>
        </w:sdtContent>
      </w:sdt>
    </w:p>
    <w:p w14:paraId="1F5CA454" w14:textId="52D9B6FD" w:rsidR="001A38B6" w:rsidRDefault="00F31747" w:rsidP="00F31747">
      <w:pPr>
        <w:spacing w:before="0"/>
        <w:ind w:left="1134" w:hanging="1134"/>
      </w:pPr>
      <w:r>
        <w:t>(a</w:t>
      </w:r>
      <w:r w:rsidR="001A38B6">
        <w:t>s the representative for the members/directors issuing this notice</w:t>
      </w:r>
      <w:r>
        <w:t>)</w:t>
      </w:r>
    </w:p>
    <w:p w14:paraId="72430E87" w14:textId="4B9C799A" w:rsidR="001A38B6" w:rsidRDefault="001A38B6" w:rsidP="00F31747">
      <w:pPr>
        <w:ind w:left="1134" w:hanging="1134"/>
      </w:pPr>
      <w:r>
        <w:t>Signature:</w:t>
      </w:r>
      <w:r>
        <w:tab/>
      </w:r>
      <w:r w:rsidR="00F31747">
        <w:rPr>
          <w:noProof/>
        </w:rPr>
        <mc:AlternateContent>
          <mc:Choice Requires="wps">
            <w:drawing>
              <wp:inline distT="0" distB="0" distL="0" distR="0" wp14:anchorId="4CF1E183" wp14:editId="2277F98D">
                <wp:extent cx="2919600" cy="0"/>
                <wp:effectExtent l="0" t="0" r="14605" b="19050"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96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49C5844" id="Straight Connector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29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" strokecolor="black [3213]" strokeweight=".25pt">
                <v:stroke dashstyle="1 1"/>
                <w10:anchorlock/>
              </v:line>
            </w:pict>
          </mc:Fallback>
        </mc:AlternateContent>
      </w:r>
    </w:p>
    <w:p w14:paraId="14E8AC81" w14:textId="68FF0685" w:rsidR="00DE4D1F" w:rsidRPr="00DE4D1F" w:rsidRDefault="001A38B6" w:rsidP="00F31747">
      <w:pPr>
        <w:ind w:left="1134" w:hanging="1134"/>
      </w:pPr>
      <w:r>
        <w:t>Date:</w:t>
      </w:r>
      <w:r>
        <w:tab/>
      </w:r>
      <w:sdt>
        <w:sdtPr>
          <w:id w:val="-978682569"/>
          <w:placeholder>
            <w:docPart w:val="E6869406099147FDA7168FB6D7020A61"/>
          </w:placeholder>
          <w:showingPlcHdr/>
          <w15:color w:val="000000"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Pr="001A38B6">
            <w:rPr>
              <w:color w:val="000000" w:themeColor="text1"/>
            </w:rPr>
            <w:t>[</w:t>
          </w:r>
          <w:r w:rsidRPr="001A38B6">
            <w:rPr>
              <w:rStyle w:val="PlaceholderText"/>
              <w:rFonts w:eastAsiaTheme="minorHAnsi"/>
              <w:color w:val="000000" w:themeColor="text1"/>
            </w:rPr>
            <w:t>Click or tap to enter a date]</w:t>
          </w:r>
        </w:sdtContent>
      </w:sdt>
    </w:p>
    <w:sectPr w:rsidR="00DE4D1F" w:rsidRPr="00DE4D1F" w:rsidSect="002C78FE">
      <w:footerReference w:type="default" r:id="rId10"/>
      <w:pgSz w:w="11906" w:h="16838"/>
      <w:pgMar w:top="1418" w:right="1440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75C615" w14:textId="77777777" w:rsidR="0045031C" w:rsidRDefault="0045031C" w:rsidP="002C78FE">
      <w:pPr>
        <w:spacing w:before="0" w:after="0"/>
      </w:pPr>
      <w:r>
        <w:separator/>
      </w:r>
    </w:p>
  </w:endnote>
  <w:endnote w:type="continuationSeparator" w:id="0">
    <w:p w14:paraId="53FF2254" w14:textId="77777777" w:rsidR="0045031C" w:rsidRDefault="0045031C" w:rsidP="002C78F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-1830278697"/>
      <w:docPartObj>
        <w:docPartGallery w:val="Page Numbers (Bottom of Page)"/>
        <w:docPartUnique/>
      </w:docPartObj>
    </w:sdtPr>
    <w:sdtEndPr/>
    <w:sdtContent>
      <w:p w14:paraId="344F390F" w14:textId="50E3A058" w:rsidR="00EC653F" w:rsidRPr="00EC653F" w:rsidRDefault="00EC653F" w:rsidP="00EC653F">
        <w:pPr>
          <w:pStyle w:val="Footer"/>
          <w:pBdr>
            <w:top w:val="single" w:sz="4" w:space="1" w:color="auto"/>
          </w:pBdr>
          <w:rPr>
            <w:sz w:val="20"/>
          </w:rPr>
        </w:pPr>
        <w:r>
          <w:rPr>
            <w:sz w:val="20"/>
          </w:rPr>
          <w:t>Notice of dispute</w:t>
        </w:r>
        <w:r>
          <w:rPr>
            <w:sz w:val="20"/>
          </w:rPr>
          <w:tab/>
        </w:r>
        <w:r>
          <w:rPr>
            <w:sz w:val="20"/>
          </w:rPr>
          <w:tab/>
        </w:r>
        <w:sdt>
          <w:sdtPr>
            <w:rPr>
              <w:sz w:val="20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Pr="00554E09">
              <w:rPr>
                <w:sz w:val="20"/>
              </w:rPr>
              <w:t xml:space="preserve">Page </w:t>
            </w:r>
            <w:r w:rsidRPr="00554E09">
              <w:rPr>
                <w:b/>
                <w:bCs/>
                <w:sz w:val="20"/>
              </w:rPr>
              <w:fldChar w:fldCharType="begin"/>
            </w:r>
            <w:r w:rsidRPr="00554E09">
              <w:rPr>
                <w:b/>
                <w:bCs/>
                <w:sz w:val="20"/>
              </w:rPr>
              <w:instrText xml:space="preserve"> PAGE </w:instrText>
            </w:r>
            <w:r w:rsidRPr="00554E09">
              <w:rPr>
                <w:b/>
                <w:bCs/>
                <w:sz w:val="20"/>
              </w:rPr>
              <w:fldChar w:fldCharType="separate"/>
            </w:r>
            <w:r w:rsidR="009172D8">
              <w:rPr>
                <w:b/>
                <w:bCs/>
                <w:noProof/>
                <w:sz w:val="20"/>
              </w:rPr>
              <w:t>1</w:t>
            </w:r>
            <w:r w:rsidRPr="00554E09">
              <w:rPr>
                <w:b/>
                <w:bCs/>
                <w:sz w:val="20"/>
              </w:rPr>
              <w:fldChar w:fldCharType="end"/>
            </w:r>
            <w:r w:rsidRPr="00554E09">
              <w:rPr>
                <w:sz w:val="20"/>
              </w:rPr>
              <w:t xml:space="preserve"> of </w:t>
            </w:r>
            <w:r w:rsidRPr="00554E09">
              <w:rPr>
                <w:b/>
                <w:bCs/>
                <w:sz w:val="20"/>
              </w:rPr>
              <w:fldChar w:fldCharType="begin"/>
            </w:r>
            <w:r w:rsidRPr="00554E09">
              <w:rPr>
                <w:b/>
                <w:bCs/>
                <w:sz w:val="20"/>
              </w:rPr>
              <w:instrText xml:space="preserve"> NUMPAGES  </w:instrText>
            </w:r>
            <w:r w:rsidRPr="00554E09">
              <w:rPr>
                <w:b/>
                <w:bCs/>
                <w:sz w:val="20"/>
              </w:rPr>
              <w:fldChar w:fldCharType="separate"/>
            </w:r>
            <w:r w:rsidR="009172D8">
              <w:rPr>
                <w:b/>
                <w:bCs/>
                <w:noProof/>
                <w:sz w:val="20"/>
              </w:rPr>
              <w:t>1</w:t>
            </w:r>
            <w:r w:rsidRPr="00554E09">
              <w:rPr>
                <w:b/>
                <w:bCs/>
                <w:sz w:val="20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CDC729" w14:textId="77777777" w:rsidR="0045031C" w:rsidRDefault="0045031C" w:rsidP="002C78FE">
      <w:pPr>
        <w:spacing w:before="0" w:after="0"/>
      </w:pPr>
      <w:r>
        <w:separator/>
      </w:r>
    </w:p>
  </w:footnote>
  <w:footnote w:type="continuationSeparator" w:id="0">
    <w:p w14:paraId="4E36A36A" w14:textId="77777777" w:rsidR="0045031C" w:rsidRDefault="0045031C" w:rsidP="002C78F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7726F"/>
    <w:multiLevelType w:val="hybridMultilevel"/>
    <w:tmpl w:val="CF56C9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47B47"/>
    <w:multiLevelType w:val="hybridMultilevel"/>
    <w:tmpl w:val="5246B844"/>
    <w:lvl w:ilvl="0" w:tplc="3B360628">
      <w:start w:val="1"/>
      <w:numFmt w:val="bullet"/>
      <w:pStyle w:val="note-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443684"/>
    <w:multiLevelType w:val="multilevel"/>
    <w:tmpl w:val="4B487BB2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53674EE7"/>
    <w:multiLevelType w:val="hybridMultilevel"/>
    <w:tmpl w:val="40320EDA"/>
    <w:lvl w:ilvl="0" w:tplc="2CE480FE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13A"/>
    <w:rsid w:val="00005633"/>
    <w:rsid w:val="000C6150"/>
    <w:rsid w:val="000C79C4"/>
    <w:rsid w:val="001A38B6"/>
    <w:rsid w:val="001E630D"/>
    <w:rsid w:val="00284DC9"/>
    <w:rsid w:val="002C78FE"/>
    <w:rsid w:val="00312318"/>
    <w:rsid w:val="0039114A"/>
    <w:rsid w:val="003B2BB8"/>
    <w:rsid w:val="003D34FF"/>
    <w:rsid w:val="0045031C"/>
    <w:rsid w:val="0047162B"/>
    <w:rsid w:val="004B521E"/>
    <w:rsid w:val="004B54CA"/>
    <w:rsid w:val="004E5CBF"/>
    <w:rsid w:val="005C3AA9"/>
    <w:rsid w:val="00621FC5"/>
    <w:rsid w:val="0062313E"/>
    <w:rsid w:val="00637B02"/>
    <w:rsid w:val="006A4CE7"/>
    <w:rsid w:val="00785261"/>
    <w:rsid w:val="007B0256"/>
    <w:rsid w:val="00827EC3"/>
    <w:rsid w:val="0083177B"/>
    <w:rsid w:val="008B1971"/>
    <w:rsid w:val="008D7EA0"/>
    <w:rsid w:val="00902B5A"/>
    <w:rsid w:val="009172D8"/>
    <w:rsid w:val="009225F0"/>
    <w:rsid w:val="0093462C"/>
    <w:rsid w:val="00950D56"/>
    <w:rsid w:val="00953795"/>
    <w:rsid w:val="00974189"/>
    <w:rsid w:val="00A0713A"/>
    <w:rsid w:val="00B91E3E"/>
    <w:rsid w:val="00BA2DB9"/>
    <w:rsid w:val="00BE7148"/>
    <w:rsid w:val="00C11440"/>
    <w:rsid w:val="00C76D27"/>
    <w:rsid w:val="00C84DD7"/>
    <w:rsid w:val="00CB5863"/>
    <w:rsid w:val="00CE56AE"/>
    <w:rsid w:val="00DA243A"/>
    <w:rsid w:val="00DE4D1F"/>
    <w:rsid w:val="00E273E4"/>
    <w:rsid w:val="00EC653F"/>
    <w:rsid w:val="00EF5EE2"/>
    <w:rsid w:val="00F3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47670B9"/>
  <w15:chartTrackingRefBased/>
  <w15:docId w15:val="{23B8D485-3BD3-48E4-A4B2-24B0F90DC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13A"/>
    <w:pPr>
      <w:spacing w:before="240" w:after="12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8D7EA0"/>
    <w:pPr>
      <w:keepNext/>
      <w:tabs>
        <w:tab w:val="left" w:pos="907"/>
      </w:tabs>
      <w:spacing w:before="480"/>
      <w:outlineLvl w:val="0"/>
    </w:pPr>
    <w:rPr>
      <w:rFonts w:ascii="Arial" w:hAnsi="Arial" w:cs="Arial"/>
      <w:b/>
      <w:bCs/>
      <w:szCs w:val="26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8D7EA0"/>
    <w:pPr>
      <w:keepNext/>
      <w:tabs>
        <w:tab w:val="left" w:pos="907"/>
      </w:tabs>
      <w:spacing w:before="480"/>
      <w:outlineLvl w:val="1"/>
    </w:pPr>
    <w:rPr>
      <w:rFonts w:ascii="Arial" w:hAnsi="Arial" w:cs="Arial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7EA0"/>
    <w:rPr>
      <w:rFonts w:ascii="Arial" w:eastAsia="Times New Roman" w:hAnsi="Arial" w:cs="Arial"/>
      <w:b/>
      <w:bCs/>
      <w:sz w:val="24"/>
      <w:szCs w:val="26"/>
      <w:lang w:eastAsia="en-AU"/>
    </w:rPr>
  </w:style>
  <w:style w:type="character" w:customStyle="1" w:styleId="Heading2Char">
    <w:name w:val="Heading 2 Char"/>
    <w:basedOn w:val="DefaultParagraphFont"/>
    <w:link w:val="Heading2"/>
    <w:uiPriority w:val="99"/>
    <w:rsid w:val="008D7EA0"/>
    <w:rPr>
      <w:rFonts w:ascii="Arial" w:eastAsia="Times New Roman" w:hAnsi="Arial" w:cs="Arial"/>
      <w:b/>
      <w:bCs/>
      <w:sz w:val="32"/>
      <w:szCs w:val="26"/>
      <w:lang w:eastAsia="en-AU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customStyle="1" w:styleId="note">
    <w:name w:val="note"/>
    <w:basedOn w:val="Normal"/>
    <w:qFormat/>
    <w:rsid w:val="00A0713A"/>
    <w:pPr>
      <w:spacing w:before="480" w:after="0"/>
      <w:ind w:left="709" w:right="-483" w:hanging="709"/>
    </w:pPr>
    <w:rPr>
      <w:sz w:val="20"/>
    </w:rPr>
  </w:style>
  <w:style w:type="paragraph" w:customStyle="1" w:styleId="bullet1">
    <w:name w:val="bullet 1"/>
    <w:uiPriority w:val="99"/>
    <w:rsid w:val="00DE4D1F"/>
    <w:pPr>
      <w:numPr>
        <w:numId w:val="2"/>
      </w:numPr>
      <w:tabs>
        <w:tab w:val="left" w:pos="340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customStyle="1" w:styleId="Bullet1-smallerspacing">
    <w:name w:val="Bullet 1 - smaller spacing"/>
    <w:basedOn w:val="bullet1"/>
    <w:qFormat/>
    <w:rsid w:val="00DE4D1F"/>
    <w:pPr>
      <w:spacing w:before="60" w:after="60"/>
      <w:ind w:left="714" w:hanging="357"/>
    </w:pPr>
  </w:style>
  <w:style w:type="paragraph" w:customStyle="1" w:styleId="note-bullet1">
    <w:name w:val="note - bullet 1"/>
    <w:basedOn w:val="note"/>
    <w:qFormat/>
    <w:rsid w:val="000C6150"/>
    <w:pPr>
      <w:numPr>
        <w:numId w:val="4"/>
      </w:numPr>
      <w:spacing w:before="0"/>
      <w:ind w:left="284" w:right="0" w:hanging="284"/>
    </w:pPr>
  </w:style>
  <w:style w:type="paragraph" w:styleId="Header">
    <w:name w:val="header"/>
    <w:basedOn w:val="Normal"/>
    <w:link w:val="HeaderChar"/>
    <w:uiPriority w:val="99"/>
    <w:unhideWhenUsed/>
    <w:rsid w:val="002C78F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C78FE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2C78FE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C78FE"/>
    <w:rPr>
      <w:rFonts w:ascii="Times New Roman" w:eastAsia="Times New Roman" w:hAnsi="Times New Roman" w:cs="Times New Roman"/>
      <w:sz w:val="24"/>
      <w:szCs w:val="20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3911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23A37-6D33-485F-8F0E-EC67CA34672A}"/>
      </w:docPartPr>
      <w:docPartBody>
        <w:p w:rsidR="00E57C7A" w:rsidRDefault="00D43F9C">
          <w:r w:rsidRPr="00725B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EE5C8C70F248E1A5122B37330BB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A2CCA-0B82-4EEC-AD37-155206C061E6}"/>
      </w:docPartPr>
      <w:docPartBody>
        <w:p w:rsidR="00E57C7A" w:rsidRDefault="00E57C7A" w:rsidP="00E57C7A">
          <w:pPr>
            <w:pStyle w:val="4BEE5C8C70F248E1A5122B37330BBBC02"/>
          </w:pPr>
          <w:r>
            <w:t>[Name of person representing the party who issued the notice</w:t>
          </w:r>
          <w:r w:rsidRPr="001A38B6">
            <w:rPr>
              <w:rStyle w:val="PlaceholderText"/>
              <w:rFonts w:eastAsiaTheme="minorHAnsi"/>
              <w:color w:val="000000" w:themeColor="text1"/>
            </w:rPr>
            <w:t>]</w:t>
          </w:r>
        </w:p>
      </w:docPartBody>
    </w:docPart>
    <w:docPart>
      <w:docPartPr>
        <w:name w:val="5FCC25248D064EA8AA185321BFF04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E5794-DE65-4AFD-BA87-6B20EE2CA9A1}"/>
      </w:docPartPr>
      <w:docPartBody>
        <w:p w:rsidR="00B952A0" w:rsidRDefault="00E57C7A" w:rsidP="00E57C7A">
          <w:pPr>
            <w:pStyle w:val="5FCC25248D064EA8AA185321BFF046FD1"/>
          </w:pPr>
          <w:r>
            <w:t>[Name of person/s (members or directors</w:t>
          </w:r>
          <w:r w:rsidRPr="001A38B6">
            <w:rPr>
              <w:color w:val="000000" w:themeColor="text1"/>
            </w:rPr>
            <w:t xml:space="preserve">) </w:t>
          </w:r>
          <w:r w:rsidRPr="001A38B6">
            <w:rPr>
              <w:rStyle w:val="PlaceholderText"/>
              <w:rFonts w:eastAsiaTheme="minorHAnsi"/>
              <w:color w:val="000000" w:themeColor="text1"/>
            </w:rPr>
            <w:t xml:space="preserve">to </w:t>
          </w:r>
          <w:r>
            <w:rPr>
              <w:rStyle w:val="PlaceholderText"/>
              <w:rFonts w:eastAsiaTheme="minorHAnsi"/>
              <w:color w:val="000000" w:themeColor="text1"/>
            </w:rPr>
            <w:t>whom this notice is being given </w:t>
          </w:r>
          <w:r w:rsidRPr="001A38B6">
            <w:rPr>
              <w:rStyle w:val="PlaceholderText"/>
              <w:rFonts w:eastAsiaTheme="minorHAnsi"/>
              <w:color w:val="000000" w:themeColor="text1"/>
            </w:rPr>
            <w:t>to]</w:t>
          </w:r>
        </w:p>
      </w:docPartBody>
    </w:docPart>
    <w:docPart>
      <w:docPartPr>
        <w:name w:val="68E933E8302D4D8EBAA6B42A27914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0E2D9-369D-4271-BBD5-C0084A01E5EC}"/>
      </w:docPartPr>
      <w:docPartBody>
        <w:p w:rsidR="00B952A0" w:rsidRDefault="00E57C7A">
          <w:r>
            <w:t>[Describe how the dispute has affected you.]</w:t>
          </w:r>
        </w:p>
      </w:docPartBody>
    </w:docPart>
    <w:docPart>
      <w:docPartPr>
        <w:name w:val="DE32D48284634B21A13BA766A10AF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B013A-4038-49C6-B2EF-C4C3FEF1D791}"/>
      </w:docPartPr>
      <w:docPartBody>
        <w:p w:rsidR="00B952A0" w:rsidRDefault="00E57C7A">
          <w:r>
            <w:t>[describe what you’ve done]</w:t>
          </w:r>
        </w:p>
      </w:docPartBody>
    </w:docPart>
    <w:docPart>
      <w:docPartPr>
        <w:name w:val="7F10A9164AFE4CB397B008278E1CF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79F75-519D-4DC9-8450-F9C1DEDAAEBE}"/>
      </w:docPartPr>
      <w:docPartBody>
        <w:p w:rsidR="00B952A0" w:rsidRDefault="00E57C7A">
          <w:r>
            <w:t>[describe what action/steps you believe would assist to resolve the dispute]</w:t>
          </w:r>
        </w:p>
      </w:docPartBody>
    </w:docPart>
    <w:docPart>
      <w:docPartPr>
        <w:name w:val="CDCA28FE01D048CB92CD3459A3DA1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B903F-B3F4-41FC-A74B-ABC5814939FC}"/>
      </w:docPartPr>
      <w:docPartBody>
        <w:p w:rsidR="00B952A0" w:rsidRDefault="00E57C7A">
          <w:r>
            <w:t>[email address]</w:t>
          </w:r>
        </w:p>
      </w:docPartBody>
    </w:docPart>
    <w:docPart>
      <w:docPartPr>
        <w:name w:val="C3CD559647DC41019AD9CE0DA283D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2DB88-269A-4C9A-A903-2E5BCFE9C72C}"/>
      </w:docPartPr>
      <w:docPartBody>
        <w:p w:rsidR="00B952A0" w:rsidRDefault="00E57C7A">
          <w:r>
            <w:t>[postal address]</w:t>
          </w:r>
        </w:p>
      </w:docPartBody>
    </w:docPart>
    <w:docPart>
      <w:docPartPr>
        <w:name w:val="B257B2F3E8134F82A000E7C3B0449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47D5C-5B85-447E-A5AC-E9269E481284}"/>
      </w:docPartPr>
      <w:docPartBody>
        <w:p w:rsidR="00B952A0" w:rsidRDefault="00E57C7A">
          <w:r>
            <w:t>[Name of person signing this notice]</w:t>
          </w:r>
        </w:p>
      </w:docPartBody>
    </w:docPart>
    <w:docPart>
      <w:docPartPr>
        <w:name w:val="E6869406099147FDA7168FB6D7020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89799-982A-4005-A6C9-BEDAE290008F}"/>
      </w:docPartPr>
      <w:docPartBody>
        <w:p w:rsidR="00B952A0" w:rsidRDefault="00E57C7A" w:rsidP="00E57C7A">
          <w:pPr>
            <w:pStyle w:val="E6869406099147FDA7168FB6D7020A611"/>
          </w:pPr>
          <w:r w:rsidRPr="001A38B6">
            <w:rPr>
              <w:color w:val="000000" w:themeColor="text1"/>
            </w:rPr>
            <w:t>[</w:t>
          </w:r>
          <w:r w:rsidRPr="001A38B6">
            <w:rPr>
              <w:rStyle w:val="PlaceholderText"/>
              <w:rFonts w:eastAsiaTheme="minorHAnsi"/>
              <w:color w:val="000000" w:themeColor="text1"/>
            </w:rPr>
            <w:t>Click or tap to enter a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F9C"/>
    <w:rsid w:val="00B952A0"/>
    <w:rsid w:val="00D3691A"/>
    <w:rsid w:val="00D43F9C"/>
    <w:rsid w:val="00E5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7C7A"/>
    <w:rPr>
      <w:color w:val="808080"/>
    </w:rPr>
  </w:style>
  <w:style w:type="paragraph" w:customStyle="1" w:styleId="4BEE5C8C70F248E1A5122B37330BBBC0">
    <w:name w:val="4BEE5C8C70F248E1A5122B37330BBBC0"/>
    <w:rsid w:val="00D43F9C"/>
  </w:style>
  <w:style w:type="paragraph" w:customStyle="1" w:styleId="5FCC25248D064EA8AA185321BFF046FD">
    <w:name w:val="5FCC25248D064EA8AA185321BFF046FD"/>
    <w:rsid w:val="00E57C7A"/>
    <w:pPr>
      <w:spacing w:before="24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EE5C8C70F248E1A5122B37330BBBC01">
    <w:name w:val="4BEE5C8C70F248E1A5122B37330BBBC01"/>
    <w:rsid w:val="00E57C7A"/>
    <w:pPr>
      <w:spacing w:before="24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869406099147FDA7168FB6D7020A61">
    <w:name w:val="E6869406099147FDA7168FB6D7020A61"/>
    <w:rsid w:val="00E57C7A"/>
    <w:pPr>
      <w:spacing w:before="24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CC25248D064EA8AA185321BFF046FD1">
    <w:name w:val="5FCC25248D064EA8AA185321BFF046FD1"/>
    <w:rsid w:val="00E57C7A"/>
    <w:pPr>
      <w:spacing w:before="24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EE5C8C70F248E1A5122B37330BBBC02">
    <w:name w:val="4BEE5C8C70F248E1A5122B37330BBBC02"/>
    <w:rsid w:val="00E57C7A"/>
    <w:pPr>
      <w:spacing w:before="24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869406099147FDA7168FB6D7020A611">
    <w:name w:val="E6869406099147FDA7168FB6D7020A611"/>
    <w:rsid w:val="00E57C7A"/>
    <w:pPr>
      <w:spacing w:before="240" w:after="12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c5611b894cf49d8aeeb8ebf39dc09bc xmlns="9001a484-7fff-4235-805e-78b0c2006a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9c49a7c7-17c7-412f-8077-62dec89b9196</TermId>
        </TermInfo>
      </Terms>
    </mc5611b894cf49d8aeeb8ebf39dc09bc>
    <jd1c641577414dfdab1686c9d5d0dbd0 xmlns="9001a484-7fff-4235-805e-78b0c2006a64">
      <Terms xmlns="http://schemas.microsoft.com/office/infopath/2007/PartnerControls"/>
    </jd1c641577414dfdab1686c9d5d0dbd0>
    <TaxCatchAll xmlns="9001a484-7fff-4235-805e-78b0c2006a64">
      <Value>1</Value>
    </TaxCatchAll>
    <ShareHubID xmlns="9001a484-7fff-4235-805e-78b0c2006a64">UDOC18-63779</ShareHubID>
    <PMCNotes xmlns="9001a484-7fff-4235-805e-78b0c2006a64" xsi:nil="true"/>
    <NonRecordJustification xmlns="685f9fda-bd71-4433-b331-92feb9553089">None</NonRecordJustificat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MC Document" ma:contentTypeID="0x0101002825A64A6E1845A99A9D8EE8A5686ECB00B9DAD66552AF17408AD8BF3F54B56788" ma:contentTypeVersion="4" ma:contentTypeDescription="PMC Document" ma:contentTypeScope="" ma:versionID="c1d854e1e2f19cda0715d7a427949aa8">
  <xsd:schema xmlns:xsd="http://www.w3.org/2001/XMLSchema" xmlns:xs="http://www.w3.org/2001/XMLSchema" xmlns:p="http://schemas.microsoft.com/office/2006/metadata/properties" xmlns:ns2="9001a484-7fff-4235-805e-78b0c2006a64" xmlns:ns3="685f9fda-bd71-4433-b331-92feb9553089" targetNamespace="http://schemas.microsoft.com/office/2006/metadata/properties" ma:root="true" ma:fieldsID="a0d79f8ccf80a0c2e7e3f622e3e4df11" ns2:_="" ns3:_="">
    <xsd:import namespace="9001a484-7fff-4235-805e-78b0c2006a64"/>
    <xsd:import namespace="685f9fda-bd71-4433-b331-92feb9553089"/>
    <xsd:element name="properties">
      <xsd:complexType>
        <xsd:sequence>
          <xsd:element name="documentManagement">
            <xsd:complexType>
              <xsd:all>
                <xsd:element ref="ns3:NonRecordJustification"/>
                <xsd:element ref="ns2:mc5611b894cf49d8aeeb8ebf39dc09bc" minOccurs="0"/>
                <xsd:element ref="ns2:TaxCatchAll" minOccurs="0"/>
                <xsd:element ref="ns2:TaxCatchAllLabel" minOccurs="0"/>
                <xsd:element ref="ns2:jd1c641577414dfdab1686c9d5d0dbd0" minOccurs="0"/>
                <xsd:element ref="ns2:PMCNotes" minOccurs="0"/>
                <xsd:element ref="ns2:ShareHub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01a484-7fff-4235-805e-78b0c2006a64" elementFormDefault="qualified">
    <xsd:import namespace="http://schemas.microsoft.com/office/2006/documentManagement/types"/>
    <xsd:import namespace="http://schemas.microsoft.com/office/infopath/2007/PartnerControls"/>
    <xsd:element name="mc5611b894cf49d8aeeb8ebf39dc09bc" ma:index="8" ma:taxonomy="true" ma:internalName="mc5611b894cf49d8aeeb8ebf39dc09bc" ma:taxonomyFieldName="HPRMSecurityLevel" ma:displayName="Security Level" ma:default="1;#UNCLASSIFIED|9c49a7c7-17c7-412f-8077-62dec89b9196" ma:fieldId="{6c5611b8-94cf-49d8-aeeb-8ebf39dc09bc}" ma:sspId="a560683c-39f7-40cc-81e5-5b545283d6d6" ma:termSetId="ad616a2a-2f34-42df-868f-846f11d5d8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f131ba14-0dfd-4cdc-b21d-1ac306223c9a}" ma:internalName="TaxCatchAll" ma:showField="CatchAllData" ma:web="9001a484-7fff-4235-805e-78b0c2006a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f131ba14-0dfd-4cdc-b21d-1ac306223c9a}" ma:internalName="TaxCatchAllLabel" ma:readOnly="true" ma:showField="CatchAllDataLabel" ma:web="9001a484-7fff-4235-805e-78b0c2006a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1c641577414dfdab1686c9d5d0dbd0" ma:index="12" nillable="true" ma:taxonomy="true" ma:internalName="jd1c641577414dfdab1686c9d5d0dbd0" ma:taxonomyFieldName="HPRMSecurityCaveat" ma:displayName="DLM" ma:fieldId="{3d1c6415-7741-4dfd-ab16-86c9d5d0dbd0}" ma:taxonomyMulti="true" ma:sspId="a560683c-39f7-40cc-81e5-5b545283d6d6" ma:termSetId="4779c3b8-a320-4a06-b8c8-666ff4292a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MCNotes" ma:index="15" nillable="true" ma:displayName="Notes" ma:internalName="PMCNotes">
      <xsd:simpleType>
        <xsd:restriction base="dms:Note">
          <xsd:maxLength value="255"/>
        </xsd:restriction>
      </xsd:simpleType>
    </xsd:element>
    <xsd:element name="ShareHubID" ma:index="16" nillable="true" ma:displayName="Record ID" ma:indexed="true" ma:internalName="ShareHub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9fda-bd71-4433-b331-92feb9553089" elementFormDefault="qualified">
    <xsd:import namespace="http://schemas.microsoft.com/office/2006/documentManagement/types"/>
    <xsd:import namespace="http://schemas.microsoft.com/office/infopath/2007/PartnerControls"/>
    <xsd:element name="NonRecordJustification" ma:index="4" ma:displayName="Non-record justification" ma:default="None" ma:format="Dropdown" ma:internalName="NonRecordJustification">
      <xsd:simpleType>
        <xsd:restriction base="dms:Choice">
          <xsd:enumeration value="None"/>
          <xsd:enumeration value="Not defined as a record under the Archives Act of 1983"/>
          <xsd:enumeration value="Duplicate or low value item"/>
          <xsd:enumeration value="Superce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28CB75-911E-4EDC-B3D6-3D7195753C78}"/>
</file>

<file path=customXml/itemProps2.xml><?xml version="1.0" encoding="utf-8"?>
<ds:datastoreItem xmlns:ds="http://schemas.openxmlformats.org/officeDocument/2006/customXml" ds:itemID="{27E4571B-2E85-4A1C-B50C-F0F3CD71297F}"/>
</file>

<file path=customXml/itemProps3.xml><?xml version="1.0" encoding="utf-8"?>
<ds:datastoreItem xmlns:ds="http://schemas.openxmlformats.org/officeDocument/2006/customXml" ds:itemID="{5059C6B6-EF0C-49E1-8C1A-8A4DA9004B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Template: Notice of dispute</vt:lpstr>
    </vt:vector>
  </TitlesOfParts>
  <Company>Australian Government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Template: Notice of dispute</dc:title>
  <dc:subject>notice of dispute</dc:subject>
  <dc:creator/>
  <cp:keywords>template; dispute; notice</cp:keywords>
  <dc:description/>
  <cp:lastModifiedBy>HUGG, Lisa</cp:lastModifiedBy>
  <cp:revision>6</cp:revision>
  <dcterms:created xsi:type="dcterms:W3CDTF">2018-03-01T03:04:00Z</dcterms:created>
  <dcterms:modified xsi:type="dcterms:W3CDTF">2018-03-04T23:03:00Z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0x0101002825A64A6E1845A99A9D8EE8A5686ECB00B9DAD66552AF17408AD8BF3F54B56788</vt:lpwstr>
  </property>
  <property fmtid="{D5CDD505-2E9C-101B-9397-08002B2CF9AE}" pid="3" name="HPRMSecurityLevel">
    <vt:lpwstr>1;#UNCLASSIFIED|9c49a7c7-17c7-412f-8077-62dec89b9196</vt:lpwstr>
  </property>
  <property fmtid="{D5CDD505-2E9C-101B-9397-08002B2CF9AE}" pid="4" name="HPRMSecurityCaveat">
    <vt:lpwstr/>
  </property>
</Properties>
</file>